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a941" w14:textId="75fa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ауданының шекараларында пайдаланылмайтын ауыл шаруашылығы мақсатындағы жерлерге бірыңғай жер салығын және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2015 жылғы 10 сәуірдегі № 5С-37/1 шешімі. Ақмола облысының Әділет департаментінде 2015 жылғы 14 мамырда № 4793 болып тіркелді. Күші жойылды - Ақмола облысы Бұланды аудандық мәслихатының 2018 жылғы 5 ақпандағы № 6С-19/6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– Ақмола облысы Бұланды аудандық мәслихатының 05.12.2016 </w:t>
      </w:r>
      <w:r>
        <w:rPr>
          <w:rFonts w:ascii="Times New Roman"/>
          <w:b w:val="false"/>
          <w:i w:val="false"/>
          <w:color w:val="ff0000"/>
          <w:sz w:val="28"/>
        </w:rPr>
        <w:t>№ 6С-7/8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міңдетті төлемдер туралы"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Ақмола облысы Бұланды аудандық мәслихатының 19.04.2016 </w:t>
      </w:r>
      <w:r>
        <w:rPr>
          <w:rFonts w:ascii="Times New Roman"/>
          <w:b w:val="false"/>
          <w:i w:val="false"/>
          <w:color w:val="ff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Бұланды ауданының пайдаланылмайтын ауыл шаруашылығы мақсатындағы жерлеріне жер салығының базалық мөлшерлемесін және бірыңғай жер салығының мөлшерлемелесі он есеге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Ақмола облысы Бұланды аудандық мәслихатының 05.12.2016 </w:t>
      </w:r>
      <w:r>
        <w:rPr>
          <w:rFonts w:ascii="Times New Roman"/>
          <w:b w:val="false"/>
          <w:i w:val="false"/>
          <w:color w:val="ff0000"/>
          <w:sz w:val="28"/>
        </w:rPr>
        <w:t>№ 6С-7/8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37-сессияның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Е.Қапезов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сәуір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кірік басқармасы РММ-нің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сәуір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