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b502" w14:textId="9ebb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әкімінің 2015 жылғы 12 қазандағы № 11 шешімі. Ақмола облысының Әділет департаментінде 2015 жылғы 13 қарашада № 5047 болып тіркелді. Күші жойылды - Ақмола облысы Біржан сал ауданы әкімінің 2018 жылғы 29 қарашадағы № 8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әкімінің 29.11.2018 </w:t>
      </w:r>
      <w:r>
        <w:rPr>
          <w:rFonts w:ascii="Times New Roman"/>
          <w:b w:val="false"/>
          <w:i w:val="false"/>
          <w:color w:val="ff0000"/>
          <w:sz w:val="28"/>
        </w:rPr>
        <w:t>№ 8</w:t>
      </w:r>
      <w:r>
        <w:rPr>
          <w:rFonts w:ascii="Times New Roman"/>
          <w:b w:val="false"/>
          <w:i w:val="false"/>
          <w:color w:val="ff0000"/>
          <w:sz w:val="28"/>
        </w:rPr>
        <w:t xml:space="preserve"> (арнайы жарияланған күннен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Еңбекшілдер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Еңбекшілдер ауданы әкімінің 2014 жылғы 11 мамырдағы "Сайлау учаскелерін құру туралы" № 5 (нормативтік құқықтық актілерді тіркеудің мемлекеттік тізілімінде № 4218 болып тіркелген, Еңбекшілдер аудандық 2014 жылдың 13 маусымында "Жаңа дәуір - Сельская Новь" газетінде № 63 және № 64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қадағалау аудан әкімі аппаратының басшысы А.Қ.Аутеновке жүктелсін.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тіркеуден өткен күннен бастап күшіне енеді және арнайы жарияланған күннен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Еңбекшілдер аудандық</w:t>
            </w:r>
            <w:r>
              <w:br/>
            </w:r>
            <w:r>
              <w:rPr>
                <w:rFonts w:ascii="Times New Roman"/>
                <w:b w:val="false"/>
                <w:i/>
                <w:color w:val="000000"/>
                <w:sz w:val="20"/>
              </w:rPr>
              <w:t>сайлау комиссиясының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А.Овсянников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10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әкімінің</w:t>
            </w:r>
            <w:r>
              <w:br/>
            </w:r>
            <w:r>
              <w:rPr>
                <w:rFonts w:ascii="Times New Roman"/>
                <w:b w:val="false"/>
                <w:i w:val="false"/>
                <w:color w:val="000000"/>
                <w:sz w:val="20"/>
              </w:rPr>
              <w:t>2015 жылғы "12" 10</w:t>
            </w:r>
            <w:r>
              <w:br/>
            </w:r>
            <w:r>
              <w:rPr>
                <w:rFonts w:ascii="Times New Roman"/>
                <w:b w:val="false"/>
                <w:i w:val="false"/>
                <w:color w:val="000000"/>
                <w:sz w:val="20"/>
              </w:rPr>
              <w:t>№ 11 шешіміне қосымша</w:t>
            </w:r>
          </w:p>
        </w:tc>
      </w:tr>
    </w:tbl>
    <w:bookmarkStart w:name="z7" w:id="5"/>
    <w:p>
      <w:pPr>
        <w:spacing w:after="0"/>
        <w:ind w:left="0"/>
        <w:jc w:val="left"/>
      </w:pPr>
      <w:r>
        <w:rPr>
          <w:rFonts w:ascii="Times New Roman"/>
          <w:b/>
          <w:i w:val="false"/>
          <w:color w:val="000000"/>
        </w:rPr>
        <w:t xml:space="preserve"> Еңбекшілдер ауданының аумағындағы сайлау учаскелері</w:t>
      </w:r>
    </w:p>
    <w:bookmarkEnd w:id="5"/>
    <w:p>
      <w:pPr>
        <w:spacing w:after="0"/>
        <w:ind w:left="0"/>
        <w:jc w:val="both"/>
      </w:pPr>
      <w:r>
        <w:rPr>
          <w:rFonts w:ascii="Times New Roman"/>
          <w:b w:val="false"/>
          <w:i w:val="false"/>
          <w:color w:val="ff0000"/>
          <w:sz w:val="28"/>
        </w:rPr>
        <w:t xml:space="preserve">
      Ескерту. Қосымшаға өзгеріс енгізілді - Ақмола облысы Еңбекшілдер ауданы әкімінің 27.06.2017 </w:t>
      </w:r>
      <w:r>
        <w:rPr>
          <w:rFonts w:ascii="Times New Roman"/>
          <w:b w:val="false"/>
          <w:i w:val="false"/>
          <w:color w:val="ff0000"/>
          <w:sz w:val="28"/>
        </w:rPr>
        <w:t>№ 4</w:t>
      </w:r>
      <w:r>
        <w:rPr>
          <w:rFonts w:ascii="Times New Roman"/>
          <w:b w:val="false"/>
          <w:i w:val="false"/>
          <w:color w:val="ff0000"/>
          <w:sz w:val="28"/>
        </w:rPr>
        <w:t xml:space="preserve"> (арнайы жарияланған күннен қолданысқа енгізіледі) шешімімен.</w:t>
      </w:r>
    </w:p>
    <w:bookmarkStart w:name="z8" w:id="6"/>
    <w:p>
      <w:pPr>
        <w:spacing w:after="0"/>
        <w:ind w:left="0"/>
        <w:jc w:val="both"/>
      </w:pPr>
      <w:r>
        <w:rPr>
          <w:rFonts w:ascii="Times New Roman"/>
          <w:b w:val="false"/>
          <w:i w:val="false"/>
          <w:color w:val="000000"/>
          <w:sz w:val="28"/>
        </w:rPr>
        <w:t>
      № 330 сайлау учаскесі</w:t>
      </w:r>
    </w:p>
    <w:bookmarkEnd w:id="6"/>
    <w:p>
      <w:pPr>
        <w:spacing w:after="0"/>
        <w:ind w:left="0"/>
        <w:jc w:val="both"/>
      </w:pPr>
      <w:r>
        <w:rPr>
          <w:rFonts w:ascii="Times New Roman"/>
          <w:b w:val="false"/>
          <w:i w:val="false"/>
          <w:color w:val="000000"/>
          <w:sz w:val="28"/>
        </w:rPr>
        <w:t>
      Орналасқан орны: Құдықағаш ауылы, Еңбекшілдер ауданы білім бөлімінің "Рамазан Елебаев атындағы Құдықағаш орта мектебі" мемлекеттік мекемесінің ғимараты Шәріпов көшесі, 20 құрылыс, телефон 8 (71639) 2-08-87.</w:t>
      </w:r>
    </w:p>
    <w:p>
      <w:pPr>
        <w:spacing w:after="0"/>
        <w:ind w:left="0"/>
        <w:jc w:val="both"/>
      </w:pPr>
      <w:r>
        <w:rPr>
          <w:rFonts w:ascii="Times New Roman"/>
          <w:b w:val="false"/>
          <w:i w:val="false"/>
          <w:color w:val="000000"/>
          <w:sz w:val="28"/>
        </w:rPr>
        <w:t>
      Шекарасы: Құдықағаш ауылы.</w:t>
      </w:r>
    </w:p>
    <w:bookmarkStart w:name="z9" w:id="7"/>
    <w:p>
      <w:pPr>
        <w:spacing w:after="0"/>
        <w:ind w:left="0"/>
        <w:jc w:val="both"/>
      </w:pPr>
      <w:r>
        <w:rPr>
          <w:rFonts w:ascii="Times New Roman"/>
          <w:b w:val="false"/>
          <w:i w:val="false"/>
          <w:color w:val="000000"/>
          <w:sz w:val="28"/>
        </w:rPr>
        <w:t>
      № 331 сайлау учаскесі</w:t>
      </w:r>
    </w:p>
    <w:bookmarkEnd w:id="7"/>
    <w:p>
      <w:pPr>
        <w:spacing w:after="0"/>
        <w:ind w:left="0"/>
        <w:jc w:val="both"/>
      </w:pPr>
      <w:r>
        <w:rPr>
          <w:rFonts w:ascii="Times New Roman"/>
          <w:b w:val="false"/>
          <w:i w:val="false"/>
          <w:color w:val="000000"/>
          <w:sz w:val="28"/>
        </w:rPr>
        <w:t>
      Орналасқан орны: Краснофлот ауылы, "Краснофлот негізгі мектебі" мемлекеттік мекемесінің ғимараты Мектеп көшесі, 26 құрылыс, телефон 8 (71639) 2-33-08.</w:t>
      </w:r>
    </w:p>
    <w:p>
      <w:pPr>
        <w:spacing w:after="0"/>
        <w:ind w:left="0"/>
        <w:jc w:val="both"/>
      </w:pPr>
      <w:r>
        <w:rPr>
          <w:rFonts w:ascii="Times New Roman"/>
          <w:b w:val="false"/>
          <w:i w:val="false"/>
          <w:color w:val="000000"/>
          <w:sz w:val="28"/>
        </w:rPr>
        <w:t>
      Шекарасы: Краснофлот ауылы.</w:t>
      </w:r>
    </w:p>
    <w:bookmarkStart w:name="z10" w:id="8"/>
    <w:p>
      <w:pPr>
        <w:spacing w:after="0"/>
        <w:ind w:left="0"/>
        <w:jc w:val="both"/>
      </w:pPr>
      <w:r>
        <w:rPr>
          <w:rFonts w:ascii="Times New Roman"/>
          <w:b w:val="false"/>
          <w:i w:val="false"/>
          <w:color w:val="000000"/>
          <w:sz w:val="28"/>
        </w:rPr>
        <w:t>
      № 332 сайлау учаскесі</w:t>
      </w:r>
    </w:p>
    <w:bookmarkEnd w:id="8"/>
    <w:p>
      <w:pPr>
        <w:spacing w:after="0"/>
        <w:ind w:left="0"/>
        <w:jc w:val="both"/>
      </w:pPr>
      <w:r>
        <w:rPr>
          <w:rFonts w:ascii="Times New Roman"/>
          <w:b w:val="false"/>
          <w:i w:val="false"/>
          <w:color w:val="000000"/>
          <w:sz w:val="28"/>
        </w:rPr>
        <w:t>
      Орналасқан орны: Заурал ауылы, Еңбекшілдер ауданы білім бөлімінің "Заурал негізгі мектебі" мемлекеттік мекемесінің ғимараты Болашақ көшесі, 19 құрылыс, телефон 8 (71639) 2-63-24.</w:t>
      </w:r>
    </w:p>
    <w:p>
      <w:pPr>
        <w:spacing w:after="0"/>
        <w:ind w:left="0"/>
        <w:jc w:val="both"/>
      </w:pPr>
      <w:r>
        <w:rPr>
          <w:rFonts w:ascii="Times New Roman"/>
          <w:b w:val="false"/>
          <w:i w:val="false"/>
          <w:color w:val="000000"/>
          <w:sz w:val="28"/>
        </w:rPr>
        <w:t>
      Шекарасы: Заурал ауылы.</w:t>
      </w:r>
    </w:p>
    <w:bookmarkStart w:name="z11" w:id="9"/>
    <w:p>
      <w:pPr>
        <w:spacing w:after="0"/>
        <w:ind w:left="0"/>
        <w:jc w:val="both"/>
      </w:pPr>
      <w:r>
        <w:rPr>
          <w:rFonts w:ascii="Times New Roman"/>
          <w:b w:val="false"/>
          <w:i w:val="false"/>
          <w:color w:val="000000"/>
          <w:sz w:val="28"/>
        </w:rPr>
        <w:t>
      № 333 сайлау учаскесі</w:t>
      </w:r>
    </w:p>
    <w:bookmarkEnd w:id="9"/>
    <w:p>
      <w:pPr>
        <w:spacing w:after="0"/>
        <w:ind w:left="0"/>
        <w:jc w:val="both"/>
      </w:pPr>
      <w:r>
        <w:rPr>
          <w:rFonts w:ascii="Times New Roman"/>
          <w:b w:val="false"/>
          <w:i w:val="false"/>
          <w:color w:val="000000"/>
          <w:sz w:val="28"/>
        </w:rPr>
        <w:t>
      Орналасқан орны: Яблоновка ауылы, "Яблоновка негізгі мектебі" мемлекеттік мекемесінің ғимараты Аталық көшесі, 13 құрылыс, телефон 8 (71639) 3-02-77.</w:t>
      </w:r>
    </w:p>
    <w:p>
      <w:pPr>
        <w:spacing w:after="0"/>
        <w:ind w:left="0"/>
        <w:jc w:val="both"/>
      </w:pPr>
      <w:r>
        <w:rPr>
          <w:rFonts w:ascii="Times New Roman"/>
          <w:b w:val="false"/>
          <w:i w:val="false"/>
          <w:color w:val="000000"/>
          <w:sz w:val="28"/>
        </w:rPr>
        <w:t>
      Шекарасы: Яблоновка ауылы.</w:t>
      </w:r>
    </w:p>
    <w:bookmarkStart w:name="z12" w:id="10"/>
    <w:p>
      <w:pPr>
        <w:spacing w:after="0"/>
        <w:ind w:left="0"/>
        <w:jc w:val="both"/>
      </w:pPr>
      <w:r>
        <w:rPr>
          <w:rFonts w:ascii="Times New Roman"/>
          <w:b w:val="false"/>
          <w:i w:val="false"/>
          <w:color w:val="000000"/>
          <w:sz w:val="28"/>
        </w:rPr>
        <w:t>
      № 334 сайлау учаскесі</w:t>
      </w:r>
    </w:p>
    <w:bookmarkEnd w:id="10"/>
    <w:p>
      <w:pPr>
        <w:spacing w:after="0"/>
        <w:ind w:left="0"/>
        <w:jc w:val="both"/>
      </w:pPr>
      <w:r>
        <w:rPr>
          <w:rFonts w:ascii="Times New Roman"/>
          <w:b w:val="false"/>
          <w:i w:val="false"/>
          <w:color w:val="000000"/>
          <w:sz w:val="28"/>
        </w:rPr>
        <w:t>
      Орналасқан орны: Макинка ауылы, "Макинск орта мектебі" мемлекеттік мекемесінің ғимараты Валерий Чкалов көшесі, 65 құрылыс, телефон 8 (71639) 2-81-44.</w:t>
      </w:r>
    </w:p>
    <w:p>
      <w:pPr>
        <w:spacing w:after="0"/>
        <w:ind w:left="0"/>
        <w:jc w:val="both"/>
      </w:pPr>
      <w:r>
        <w:rPr>
          <w:rFonts w:ascii="Times New Roman"/>
          <w:b w:val="false"/>
          <w:i w:val="false"/>
          <w:color w:val="000000"/>
          <w:sz w:val="28"/>
        </w:rPr>
        <w:t>
      Шекарасы: Макинка ауылы, Киров көшесі 3, 5, 7, 8, 9, 11, 12, 13, 14, 17, 18, 19, 20, 22, 25, 26, 27, 28, 28 а/1, 28 а/2, 29, 29 б/1, 29 б/2, 30, 31, 31 а/1, 31 а/2, 32, 34, 35, 36, 37, 38, 39,40, 41, 42, 43, 44, 45, 46, 47, 48, 49, 51, 52, 54, 55, 57, 58, 59, 59 а, 60, 61, 62, 65, 66, 67, 69, 70, 71, 72, 72 а, 73, 75, 76, 77, 78, 79 а, 81, 82, 83, 84, 85, 86, 87, 88, 93, 94, 95, 96, 98, 99, 100, 102, 104, 105, 106, 107, 108, 109, 110, 112, 114, 115, 116, 117, 117 а, 118, 119, 120, 121, 123, 124, 125, 126, 126 а, 127, 128, 131, 131 а, 132, 133, 134, 136, 138, 140, 140 а, 141, 142, 143, 144, 146, 148, 149, 151, 153, 154, 155, 156, 159, 161, 162, 163, 165, 166, 167, 169, 171, 173, 175, 177, 181;</w:t>
      </w:r>
    </w:p>
    <w:p>
      <w:pPr>
        <w:spacing w:after="0"/>
        <w:ind w:left="0"/>
        <w:jc w:val="both"/>
      </w:pPr>
      <w:r>
        <w:rPr>
          <w:rFonts w:ascii="Times New Roman"/>
          <w:b w:val="false"/>
          <w:i w:val="false"/>
          <w:color w:val="000000"/>
          <w:sz w:val="28"/>
        </w:rPr>
        <w:t>
      Чкалов көшесі 2, 8, 9, 10, 11, 13, 14, 15, 16, 18, 19, 21, 24, 26, 28, 29, 30, 31, 32, 35, 37, 38, 40, 41, 45, 46, 47, 48, 50, 51, 52, 54, 55, 56, 59, 60, 61, 62, 63, 65 а/1, 65 а/2, 66, 67, 69, 70, 71, 72, 73, 74, 76, 77, 78, 79, 80, 81, 83, 85, 86, 87, 89, 91, 93, 94, 95, 96, 97, 98, 99, 100, 101, 102, 103, 104, 105, 107, 108, 109, 112, 113, 114, 116, 118, 119, 120, 121, 123, 124, 125, 126, 126 а, 127, 129, 131, 135, 136, 140, 141, 142, 143, 144, 145, 146, 146 а, 147, 148, 150, 151, 153, 155, 156, 157, 158, 162, 166, 167, 168, 169, 172/1, 172/2, 174;</w:t>
      </w:r>
    </w:p>
    <w:p>
      <w:pPr>
        <w:spacing w:after="0"/>
        <w:ind w:left="0"/>
        <w:jc w:val="both"/>
      </w:pPr>
      <w:r>
        <w:rPr>
          <w:rFonts w:ascii="Times New Roman"/>
          <w:b w:val="false"/>
          <w:i w:val="false"/>
          <w:color w:val="000000"/>
          <w:sz w:val="28"/>
        </w:rPr>
        <w:t>
      Н.Моисеенко көшесі 13, 17, 19, 20, 22, 24, 25, 25 а, 26, 27 а, 29, 30, 31, 32, 34, 35, 36, 38, 39, 41, 42, 43, 44, 47, 48, 49, 52, 53, 54, 55, 56, 57, 58, 59, 60, 61, 62, 63, 64, 65, 66, 66 а, 67, 68, 71, 74, 75, 78, 79, 80, 81, 84, 85, 86, 87, 88, 90, 93, 94, 96, 108, 116, 117, 118, 119, 120, 121, 122, 123, 124, 126, 127, 128, 129, 130, 131, 132, 133, 136, 137, 138, 139, 140, 142, 143, 144, 145, 148, 150, 151, 154, 156, 160, 162, 164, 168, 170;</w:t>
      </w:r>
    </w:p>
    <w:p>
      <w:pPr>
        <w:spacing w:after="0"/>
        <w:ind w:left="0"/>
        <w:jc w:val="both"/>
      </w:pPr>
      <w:r>
        <w:rPr>
          <w:rFonts w:ascii="Times New Roman"/>
          <w:b w:val="false"/>
          <w:i w:val="false"/>
          <w:color w:val="000000"/>
          <w:sz w:val="28"/>
        </w:rPr>
        <w:t>
      Н.Головня атындағы көшесі 1, 2, 3, 4, 5, 6, 7, 8;</w:t>
      </w:r>
    </w:p>
    <w:p>
      <w:pPr>
        <w:spacing w:after="0"/>
        <w:ind w:left="0"/>
        <w:jc w:val="both"/>
      </w:pPr>
      <w:r>
        <w:rPr>
          <w:rFonts w:ascii="Times New Roman"/>
          <w:b w:val="false"/>
          <w:i w:val="false"/>
          <w:color w:val="000000"/>
          <w:sz w:val="28"/>
        </w:rPr>
        <w:t>
      Целинная көшесі 2, 3, 16, 16 а, 18, 19, 21, 22, 24;</w:t>
      </w:r>
    </w:p>
    <w:p>
      <w:pPr>
        <w:spacing w:after="0"/>
        <w:ind w:left="0"/>
        <w:jc w:val="both"/>
      </w:pPr>
      <w:r>
        <w:rPr>
          <w:rFonts w:ascii="Times New Roman"/>
          <w:b w:val="false"/>
          <w:i w:val="false"/>
          <w:color w:val="000000"/>
          <w:sz w:val="28"/>
        </w:rPr>
        <w:t>
      Лесная көшесі 1, 2, 3, 3 а, 4, 5, 6, 7, 8, 9, 10, 11, 12, 13, 14, 15, 19;</w:t>
      </w:r>
    </w:p>
    <w:p>
      <w:pPr>
        <w:spacing w:after="0"/>
        <w:ind w:left="0"/>
        <w:jc w:val="both"/>
      </w:pPr>
      <w:r>
        <w:rPr>
          <w:rFonts w:ascii="Times New Roman"/>
          <w:b w:val="false"/>
          <w:i w:val="false"/>
          <w:color w:val="000000"/>
          <w:sz w:val="28"/>
        </w:rPr>
        <w:t>
      Тимирязев көшесі 2, 3, 4, 5, 6, 7, 9, 10, 12, 13, 15, 17 а, 17 б, 18, 19, 21, 22, 23, 24;</w:t>
      </w:r>
    </w:p>
    <w:p>
      <w:pPr>
        <w:spacing w:after="0"/>
        <w:ind w:left="0"/>
        <w:jc w:val="both"/>
      </w:pPr>
      <w:r>
        <w:rPr>
          <w:rFonts w:ascii="Times New Roman"/>
          <w:b w:val="false"/>
          <w:i w:val="false"/>
          <w:color w:val="000000"/>
          <w:sz w:val="28"/>
        </w:rPr>
        <w:t>
      Заречная көшесі 1, 2, 3, 5, 7, 9, 10, 11, 12, 13, 15, 17, 19, 20, 21, 23, 25, 27, 29, 31, 33, 34, 36, 37, 38, 39, 41;</w:t>
      </w:r>
    </w:p>
    <w:p>
      <w:pPr>
        <w:spacing w:after="0"/>
        <w:ind w:left="0"/>
        <w:jc w:val="both"/>
      </w:pPr>
      <w:r>
        <w:rPr>
          <w:rFonts w:ascii="Times New Roman"/>
          <w:b w:val="false"/>
          <w:i w:val="false"/>
          <w:color w:val="000000"/>
          <w:sz w:val="28"/>
        </w:rPr>
        <w:t>
      Свердлов атындағы көшесі 1, 2, 3, 4, 6, 6 а, 7, 8, 9, 10, 11, 12, 14, 15, 16, 18, 20, 21, 22, 23, 25.</w:t>
      </w:r>
    </w:p>
    <w:bookmarkStart w:name="z13" w:id="11"/>
    <w:p>
      <w:pPr>
        <w:spacing w:after="0"/>
        <w:ind w:left="0"/>
        <w:jc w:val="both"/>
      </w:pPr>
      <w:r>
        <w:rPr>
          <w:rFonts w:ascii="Times New Roman"/>
          <w:b w:val="false"/>
          <w:i w:val="false"/>
          <w:color w:val="000000"/>
          <w:sz w:val="28"/>
        </w:rPr>
        <w:t>
      № 335 сайлау учаскесі</w:t>
      </w:r>
    </w:p>
    <w:bookmarkEnd w:id="11"/>
    <w:p>
      <w:pPr>
        <w:spacing w:after="0"/>
        <w:ind w:left="0"/>
        <w:jc w:val="both"/>
      </w:pPr>
      <w:r>
        <w:rPr>
          <w:rFonts w:ascii="Times New Roman"/>
          <w:b w:val="false"/>
          <w:i w:val="false"/>
          <w:color w:val="000000"/>
          <w:sz w:val="28"/>
        </w:rPr>
        <w:t>
      Орналасқан орны: Бұланды ауылы "Бұланды орта мектебі" мемлекеттік мекемесінің ғимараты Бауыржан Момышұлы көшесі, 28 құрылыс, телефон 8 (71639) 2-07-61.</w:t>
      </w:r>
    </w:p>
    <w:p>
      <w:pPr>
        <w:spacing w:after="0"/>
        <w:ind w:left="0"/>
        <w:jc w:val="both"/>
      </w:pPr>
      <w:r>
        <w:rPr>
          <w:rFonts w:ascii="Times New Roman"/>
          <w:b w:val="false"/>
          <w:i w:val="false"/>
          <w:color w:val="000000"/>
          <w:sz w:val="28"/>
        </w:rPr>
        <w:t>
      Шекарасы: Бұланды ауылы, Қарағай ауылы.</w:t>
      </w:r>
    </w:p>
    <w:bookmarkStart w:name="z14" w:id="12"/>
    <w:p>
      <w:pPr>
        <w:spacing w:after="0"/>
        <w:ind w:left="0"/>
        <w:jc w:val="both"/>
      </w:pPr>
      <w:r>
        <w:rPr>
          <w:rFonts w:ascii="Times New Roman"/>
          <w:b w:val="false"/>
          <w:i w:val="false"/>
          <w:color w:val="000000"/>
          <w:sz w:val="28"/>
        </w:rPr>
        <w:t>
      № 336 сайлау учаскесі</w:t>
      </w:r>
    </w:p>
    <w:bookmarkEnd w:id="12"/>
    <w:p>
      <w:pPr>
        <w:spacing w:after="0"/>
        <w:ind w:left="0"/>
        <w:jc w:val="both"/>
      </w:pPr>
      <w:r>
        <w:rPr>
          <w:rFonts w:ascii="Times New Roman"/>
          <w:b w:val="false"/>
          <w:i w:val="false"/>
          <w:color w:val="000000"/>
          <w:sz w:val="28"/>
        </w:rPr>
        <w:t>
      Орналасқан орны: Мақпал ауылы, "Мақпал негізгі мектебі" мемлекеттік мекемесінің ғимараты Қарағайлы көшесі, 15 құрылыс, телефон 8 (71639) 2-07-41.</w:t>
      </w:r>
    </w:p>
    <w:p>
      <w:pPr>
        <w:spacing w:after="0"/>
        <w:ind w:left="0"/>
        <w:jc w:val="both"/>
      </w:pPr>
      <w:r>
        <w:rPr>
          <w:rFonts w:ascii="Times New Roman"/>
          <w:b w:val="false"/>
          <w:i w:val="false"/>
          <w:color w:val="000000"/>
          <w:sz w:val="28"/>
        </w:rPr>
        <w:t>
      Шекарасы: Мақпал ауылы.</w:t>
      </w:r>
    </w:p>
    <w:bookmarkStart w:name="z15" w:id="13"/>
    <w:p>
      <w:pPr>
        <w:spacing w:after="0"/>
        <w:ind w:left="0"/>
        <w:jc w:val="both"/>
      </w:pPr>
      <w:r>
        <w:rPr>
          <w:rFonts w:ascii="Times New Roman"/>
          <w:b w:val="false"/>
          <w:i w:val="false"/>
          <w:color w:val="000000"/>
          <w:sz w:val="28"/>
        </w:rPr>
        <w:t>
      № 337 сайлау учаскесі</w:t>
      </w:r>
    </w:p>
    <w:bookmarkEnd w:id="13"/>
    <w:p>
      <w:pPr>
        <w:spacing w:after="0"/>
        <w:ind w:left="0"/>
        <w:jc w:val="both"/>
      </w:pPr>
      <w:r>
        <w:rPr>
          <w:rFonts w:ascii="Times New Roman"/>
          <w:b w:val="false"/>
          <w:i w:val="false"/>
          <w:color w:val="000000"/>
          <w:sz w:val="28"/>
        </w:rPr>
        <w:t>
      Орналасқан орны: Қоғам ауылы, Еңбекшілдер ауданы білім бөлімінің "Шаймерден Қосшығұлов атындағы Қоғам орта мектебі" мемлекеттік мекемесінің ғимараты Ыбырай Алтынсарин көшесі, 1 құрылыс, телефон 8 (71639) 2-02-15.</w:t>
      </w:r>
    </w:p>
    <w:p>
      <w:pPr>
        <w:spacing w:after="0"/>
        <w:ind w:left="0"/>
        <w:jc w:val="both"/>
      </w:pPr>
      <w:r>
        <w:rPr>
          <w:rFonts w:ascii="Times New Roman"/>
          <w:b w:val="false"/>
          <w:i w:val="false"/>
          <w:color w:val="000000"/>
          <w:sz w:val="28"/>
        </w:rPr>
        <w:t>
      Шекарасы: Қоғам ауылы.</w:t>
      </w:r>
    </w:p>
    <w:bookmarkStart w:name="z16" w:id="14"/>
    <w:p>
      <w:pPr>
        <w:spacing w:after="0"/>
        <w:ind w:left="0"/>
        <w:jc w:val="both"/>
      </w:pPr>
      <w:r>
        <w:rPr>
          <w:rFonts w:ascii="Times New Roman"/>
          <w:b w:val="false"/>
          <w:i w:val="false"/>
          <w:color w:val="000000"/>
          <w:sz w:val="28"/>
        </w:rPr>
        <w:t>
      № 338 сайлау учаскесі</w:t>
      </w:r>
    </w:p>
    <w:bookmarkEnd w:id="14"/>
    <w:p>
      <w:pPr>
        <w:spacing w:after="0"/>
        <w:ind w:left="0"/>
        <w:jc w:val="both"/>
      </w:pPr>
      <w:r>
        <w:rPr>
          <w:rFonts w:ascii="Times New Roman"/>
          <w:b w:val="false"/>
          <w:i w:val="false"/>
          <w:color w:val="000000"/>
          <w:sz w:val="28"/>
        </w:rPr>
        <w:t>
      Орналасқан орны: Мамай ауылы, "Мамай орта мектебі" мемлекеттік мекемесінің ғимараты Шоқан Уәлиханов көшесі, 11 құрылыс, телефон 8 (71639) 2-47-89.</w:t>
      </w:r>
    </w:p>
    <w:p>
      <w:pPr>
        <w:spacing w:after="0"/>
        <w:ind w:left="0"/>
        <w:jc w:val="both"/>
      </w:pPr>
      <w:r>
        <w:rPr>
          <w:rFonts w:ascii="Times New Roman"/>
          <w:b w:val="false"/>
          <w:i w:val="false"/>
          <w:color w:val="000000"/>
          <w:sz w:val="28"/>
        </w:rPr>
        <w:t>
      Шекарасы: Мамай ауылы.</w:t>
      </w:r>
    </w:p>
    <w:bookmarkStart w:name="z17" w:id="15"/>
    <w:p>
      <w:pPr>
        <w:spacing w:after="0"/>
        <w:ind w:left="0"/>
        <w:jc w:val="both"/>
      </w:pPr>
      <w:r>
        <w:rPr>
          <w:rFonts w:ascii="Times New Roman"/>
          <w:b w:val="false"/>
          <w:i w:val="false"/>
          <w:color w:val="000000"/>
          <w:sz w:val="28"/>
        </w:rPr>
        <w:t>
      № 339 сайлау учаскесі</w:t>
      </w:r>
    </w:p>
    <w:bookmarkEnd w:id="15"/>
    <w:p>
      <w:pPr>
        <w:spacing w:after="0"/>
        <w:ind w:left="0"/>
        <w:jc w:val="both"/>
      </w:pPr>
      <w:r>
        <w:rPr>
          <w:rFonts w:ascii="Times New Roman"/>
          <w:b w:val="false"/>
          <w:i w:val="false"/>
          <w:color w:val="000000"/>
          <w:sz w:val="28"/>
        </w:rPr>
        <w:t>
      Орналасқан орны: Невский ауылы, "Невский орта мектебі" мемлекеттік мекемесінің ғимараты Мектеп көшесі, 1 құрылыс, телефон 8 (71639) 3-02-72.</w:t>
      </w:r>
    </w:p>
    <w:p>
      <w:pPr>
        <w:spacing w:after="0"/>
        <w:ind w:left="0"/>
        <w:jc w:val="both"/>
      </w:pPr>
      <w:r>
        <w:rPr>
          <w:rFonts w:ascii="Times New Roman"/>
          <w:b w:val="false"/>
          <w:i w:val="false"/>
          <w:color w:val="000000"/>
          <w:sz w:val="28"/>
        </w:rPr>
        <w:t>
      Шекарасы: Невский ауылы.</w:t>
      </w:r>
    </w:p>
    <w:bookmarkStart w:name="z18" w:id="16"/>
    <w:p>
      <w:pPr>
        <w:spacing w:after="0"/>
        <w:ind w:left="0"/>
        <w:jc w:val="both"/>
      </w:pPr>
      <w:r>
        <w:rPr>
          <w:rFonts w:ascii="Times New Roman"/>
          <w:b w:val="false"/>
          <w:i w:val="false"/>
          <w:color w:val="000000"/>
          <w:sz w:val="28"/>
        </w:rPr>
        <w:t>
      № 340 сайлау учаскесі</w:t>
      </w:r>
    </w:p>
    <w:bookmarkEnd w:id="16"/>
    <w:p>
      <w:pPr>
        <w:spacing w:after="0"/>
        <w:ind w:left="0"/>
        <w:jc w:val="both"/>
      </w:pPr>
      <w:r>
        <w:rPr>
          <w:rFonts w:ascii="Times New Roman"/>
          <w:b w:val="false"/>
          <w:i w:val="false"/>
          <w:color w:val="000000"/>
          <w:sz w:val="28"/>
        </w:rPr>
        <w:t>
      Орналасқан орны: Андықожа батыр ауылы, "Донской орта мектебі" мемлекеттік мекемесінің ғимараты Мектеп көшесі, 1 құрылыс, телефон 8 (71639) 2-72-74.</w:t>
      </w:r>
    </w:p>
    <w:p>
      <w:pPr>
        <w:spacing w:after="0"/>
        <w:ind w:left="0"/>
        <w:jc w:val="both"/>
      </w:pPr>
      <w:r>
        <w:rPr>
          <w:rFonts w:ascii="Times New Roman"/>
          <w:b w:val="false"/>
          <w:i w:val="false"/>
          <w:color w:val="000000"/>
          <w:sz w:val="28"/>
        </w:rPr>
        <w:t>
      Шекарасы: Андықожа батыр ауылы.</w:t>
      </w:r>
    </w:p>
    <w:bookmarkStart w:name="z19" w:id="17"/>
    <w:p>
      <w:pPr>
        <w:spacing w:after="0"/>
        <w:ind w:left="0"/>
        <w:jc w:val="both"/>
      </w:pPr>
      <w:r>
        <w:rPr>
          <w:rFonts w:ascii="Times New Roman"/>
          <w:b w:val="false"/>
          <w:i w:val="false"/>
          <w:color w:val="000000"/>
          <w:sz w:val="28"/>
        </w:rPr>
        <w:t>
      № 341 сайлау учаскесі</w:t>
      </w:r>
    </w:p>
    <w:bookmarkEnd w:id="17"/>
    <w:p>
      <w:pPr>
        <w:spacing w:after="0"/>
        <w:ind w:left="0"/>
        <w:jc w:val="both"/>
      </w:pPr>
      <w:r>
        <w:rPr>
          <w:rFonts w:ascii="Times New Roman"/>
          <w:b w:val="false"/>
          <w:i w:val="false"/>
          <w:color w:val="000000"/>
          <w:sz w:val="28"/>
        </w:rPr>
        <w:t>
      Орналасқан орны: Үлгі ауылы, "Казгородок орта мектебі" мемлекеттік мекемесінің ғимараты Кәрібжан Кәрімов көшесі, 6 құрылыс, телефон 8 (71639) 2-52-00.</w:t>
      </w:r>
    </w:p>
    <w:p>
      <w:pPr>
        <w:spacing w:after="0"/>
        <w:ind w:left="0"/>
        <w:jc w:val="both"/>
      </w:pPr>
      <w:r>
        <w:rPr>
          <w:rFonts w:ascii="Times New Roman"/>
          <w:b w:val="false"/>
          <w:i w:val="false"/>
          <w:color w:val="000000"/>
          <w:sz w:val="28"/>
        </w:rPr>
        <w:t>
      Шекарасы: Үлгі ауылы.</w:t>
      </w:r>
    </w:p>
    <w:bookmarkStart w:name="z20" w:id="18"/>
    <w:p>
      <w:pPr>
        <w:spacing w:after="0"/>
        <w:ind w:left="0"/>
        <w:jc w:val="both"/>
      </w:pPr>
      <w:r>
        <w:rPr>
          <w:rFonts w:ascii="Times New Roman"/>
          <w:b w:val="false"/>
          <w:i w:val="false"/>
          <w:color w:val="000000"/>
          <w:sz w:val="28"/>
        </w:rPr>
        <w:t>
      № 342 сайлау учаскесі</w:t>
      </w:r>
    </w:p>
    <w:bookmarkEnd w:id="18"/>
    <w:p>
      <w:pPr>
        <w:spacing w:after="0"/>
        <w:ind w:left="0"/>
        <w:jc w:val="both"/>
      </w:pPr>
      <w:r>
        <w:rPr>
          <w:rFonts w:ascii="Times New Roman"/>
          <w:b w:val="false"/>
          <w:i w:val="false"/>
          <w:color w:val="000000"/>
          <w:sz w:val="28"/>
        </w:rPr>
        <w:t>
      Орналасқан орны: Карловка ауылы, "Карловка толық емес орта мектебі" мемлекеттік мекемесінің ғимараты Приозерная көшесі, 5 құрылыс, телефон 8 (71639) 2-04-22.</w:t>
      </w:r>
    </w:p>
    <w:p>
      <w:pPr>
        <w:spacing w:after="0"/>
        <w:ind w:left="0"/>
        <w:jc w:val="both"/>
      </w:pPr>
      <w:r>
        <w:rPr>
          <w:rFonts w:ascii="Times New Roman"/>
          <w:b w:val="false"/>
          <w:i w:val="false"/>
          <w:color w:val="000000"/>
          <w:sz w:val="28"/>
        </w:rPr>
        <w:t>
      Шекарасы: Карловка ауылы, Трамбовка ауылы.</w:t>
      </w:r>
    </w:p>
    <w:bookmarkStart w:name="z21" w:id="19"/>
    <w:p>
      <w:pPr>
        <w:spacing w:after="0"/>
        <w:ind w:left="0"/>
        <w:jc w:val="both"/>
      </w:pPr>
      <w:r>
        <w:rPr>
          <w:rFonts w:ascii="Times New Roman"/>
          <w:b w:val="false"/>
          <w:i w:val="false"/>
          <w:color w:val="000000"/>
          <w:sz w:val="28"/>
        </w:rPr>
        <w:t>
      № 344 сайлау учаскесі</w:t>
      </w:r>
    </w:p>
    <w:bookmarkEnd w:id="19"/>
    <w:p>
      <w:pPr>
        <w:spacing w:after="0"/>
        <w:ind w:left="0"/>
        <w:jc w:val="both"/>
      </w:pPr>
      <w:r>
        <w:rPr>
          <w:rFonts w:ascii="Times New Roman"/>
          <w:b w:val="false"/>
          <w:i w:val="false"/>
          <w:color w:val="000000"/>
          <w:sz w:val="28"/>
        </w:rPr>
        <w:t>
      Орналасқан орны: Ұйымшыл ауылы, "Ұйымшыл толық емес орта мектебі" мемлекеттік мекемесінің ғимараты Базарбек көшесі, 22 құрылыс, телефон 8 (71639) 3-02-78.</w:t>
      </w:r>
    </w:p>
    <w:p>
      <w:pPr>
        <w:spacing w:after="0"/>
        <w:ind w:left="0"/>
        <w:jc w:val="both"/>
      </w:pPr>
      <w:r>
        <w:rPr>
          <w:rFonts w:ascii="Times New Roman"/>
          <w:b w:val="false"/>
          <w:i w:val="false"/>
          <w:color w:val="000000"/>
          <w:sz w:val="28"/>
        </w:rPr>
        <w:t>
      Шекарасы: Ұйымшыл ауылы.</w:t>
      </w:r>
    </w:p>
    <w:bookmarkStart w:name="z22" w:id="20"/>
    <w:p>
      <w:pPr>
        <w:spacing w:after="0"/>
        <w:ind w:left="0"/>
        <w:jc w:val="both"/>
      </w:pPr>
      <w:r>
        <w:rPr>
          <w:rFonts w:ascii="Times New Roman"/>
          <w:b w:val="false"/>
          <w:i w:val="false"/>
          <w:color w:val="000000"/>
          <w:sz w:val="28"/>
        </w:rPr>
        <w:t>
      № 345 сайлау учаскесі</w:t>
      </w:r>
    </w:p>
    <w:bookmarkEnd w:id="20"/>
    <w:p>
      <w:pPr>
        <w:spacing w:after="0"/>
        <w:ind w:left="0"/>
        <w:jc w:val="both"/>
      </w:pPr>
      <w:r>
        <w:rPr>
          <w:rFonts w:ascii="Times New Roman"/>
          <w:b w:val="false"/>
          <w:i w:val="false"/>
          <w:color w:val="000000"/>
          <w:sz w:val="28"/>
        </w:rPr>
        <w:t>
      Орналасқан орны: Қызылұйым ауылы, "Қызылұйым толық емес орта мектебі" мемлекеттік мекемесінің ғимараты Орталық көшесі, 8 құрылыс, телефон 8 (71639) 3-02-76.</w:t>
      </w:r>
    </w:p>
    <w:p>
      <w:pPr>
        <w:spacing w:after="0"/>
        <w:ind w:left="0"/>
        <w:jc w:val="both"/>
      </w:pPr>
      <w:r>
        <w:rPr>
          <w:rFonts w:ascii="Times New Roman"/>
          <w:b w:val="false"/>
          <w:i w:val="false"/>
          <w:color w:val="000000"/>
          <w:sz w:val="28"/>
        </w:rPr>
        <w:t>
      Шекарасы: Қызылұйым ауылы.</w:t>
      </w:r>
    </w:p>
    <w:bookmarkStart w:name="z23" w:id="21"/>
    <w:p>
      <w:pPr>
        <w:spacing w:after="0"/>
        <w:ind w:left="0"/>
        <w:jc w:val="both"/>
      </w:pPr>
      <w:r>
        <w:rPr>
          <w:rFonts w:ascii="Times New Roman"/>
          <w:b w:val="false"/>
          <w:i w:val="false"/>
          <w:color w:val="000000"/>
          <w:sz w:val="28"/>
        </w:rPr>
        <w:t>
      № 346 сайлау учаскесі</w:t>
      </w:r>
    </w:p>
    <w:bookmarkEnd w:id="21"/>
    <w:p>
      <w:pPr>
        <w:spacing w:after="0"/>
        <w:ind w:left="0"/>
        <w:jc w:val="both"/>
      </w:pPr>
      <w:r>
        <w:rPr>
          <w:rFonts w:ascii="Times New Roman"/>
          <w:b w:val="false"/>
          <w:i w:val="false"/>
          <w:color w:val="000000"/>
          <w:sz w:val="28"/>
        </w:rPr>
        <w:t>
      Орналасқан орны: Пригорхоз ауылы, Темнобор орманшылық мемлекеттік мекемесінің ғимараты, "Бурабай мемлекеттік ұлттық табиғи саябағы" Қызылту көшесі, 2 құрылыс, телефон 8 (71639) 3-02-15.</w:t>
      </w:r>
    </w:p>
    <w:p>
      <w:pPr>
        <w:spacing w:after="0"/>
        <w:ind w:left="0"/>
        <w:jc w:val="both"/>
      </w:pPr>
      <w:r>
        <w:rPr>
          <w:rFonts w:ascii="Times New Roman"/>
          <w:b w:val="false"/>
          <w:i w:val="false"/>
          <w:color w:val="000000"/>
          <w:sz w:val="28"/>
        </w:rPr>
        <w:t>
      Шекарасы: Пригорхоз ауылы.</w:t>
      </w:r>
    </w:p>
    <w:bookmarkStart w:name="z24" w:id="22"/>
    <w:p>
      <w:pPr>
        <w:spacing w:after="0"/>
        <w:ind w:left="0"/>
        <w:jc w:val="both"/>
      </w:pPr>
      <w:r>
        <w:rPr>
          <w:rFonts w:ascii="Times New Roman"/>
          <w:b w:val="false"/>
          <w:i w:val="false"/>
          <w:color w:val="000000"/>
          <w:sz w:val="28"/>
        </w:rPr>
        <w:t>
      № 347 сайлау учаскесі</w:t>
      </w:r>
    </w:p>
    <w:bookmarkEnd w:id="22"/>
    <w:p>
      <w:pPr>
        <w:spacing w:after="0"/>
        <w:ind w:left="0"/>
        <w:jc w:val="both"/>
      </w:pPr>
      <w:r>
        <w:rPr>
          <w:rFonts w:ascii="Times New Roman"/>
          <w:b w:val="false"/>
          <w:i w:val="false"/>
          <w:color w:val="000000"/>
          <w:sz w:val="28"/>
        </w:rPr>
        <w:t>
      Орналасқан орны: Жөкей ауылы, "Жөкей бастауыш мектебі" мемлекеттік мекемесінің ғимараты Лесная көшесі, 8 құрылыс, телефон 8 (71639) 3-02-84.</w:t>
      </w:r>
    </w:p>
    <w:p>
      <w:pPr>
        <w:spacing w:after="0"/>
        <w:ind w:left="0"/>
        <w:jc w:val="both"/>
      </w:pPr>
      <w:r>
        <w:rPr>
          <w:rFonts w:ascii="Times New Roman"/>
          <w:b w:val="false"/>
          <w:i w:val="false"/>
          <w:color w:val="000000"/>
          <w:sz w:val="28"/>
        </w:rPr>
        <w:t>
      Шекарасы: Жөкей ауылы.</w:t>
      </w:r>
    </w:p>
    <w:bookmarkStart w:name="z25" w:id="23"/>
    <w:p>
      <w:pPr>
        <w:spacing w:after="0"/>
        <w:ind w:left="0"/>
        <w:jc w:val="both"/>
      </w:pPr>
      <w:r>
        <w:rPr>
          <w:rFonts w:ascii="Times New Roman"/>
          <w:b w:val="false"/>
          <w:i w:val="false"/>
          <w:color w:val="000000"/>
          <w:sz w:val="28"/>
        </w:rPr>
        <w:t>
      № 348 сайлау учаскесі</w:t>
      </w:r>
    </w:p>
    <w:bookmarkEnd w:id="23"/>
    <w:p>
      <w:pPr>
        <w:spacing w:after="0"/>
        <w:ind w:left="0"/>
        <w:jc w:val="both"/>
      </w:pPr>
      <w:r>
        <w:rPr>
          <w:rFonts w:ascii="Times New Roman"/>
          <w:b w:val="false"/>
          <w:i w:val="false"/>
          <w:color w:val="000000"/>
          <w:sz w:val="28"/>
        </w:rPr>
        <w:t>
      Орналасқан орны: Кеңащы ауылы, "Кеңащы орта мектебі" мемлекеттік мекемесінің ғимараты Ақан Сері көшесі, 33 құрылыс, телефон 8 (71639) 3-02-48.</w:t>
      </w:r>
    </w:p>
    <w:p>
      <w:pPr>
        <w:spacing w:after="0"/>
        <w:ind w:left="0"/>
        <w:jc w:val="both"/>
      </w:pPr>
      <w:r>
        <w:rPr>
          <w:rFonts w:ascii="Times New Roman"/>
          <w:b w:val="false"/>
          <w:i w:val="false"/>
          <w:color w:val="000000"/>
          <w:sz w:val="28"/>
        </w:rPr>
        <w:t>
      Шекарасы: Кеңащы ауылы.</w:t>
      </w:r>
    </w:p>
    <w:bookmarkStart w:name="z26" w:id="24"/>
    <w:p>
      <w:pPr>
        <w:spacing w:after="0"/>
        <w:ind w:left="0"/>
        <w:jc w:val="both"/>
      </w:pPr>
      <w:r>
        <w:rPr>
          <w:rFonts w:ascii="Times New Roman"/>
          <w:b w:val="false"/>
          <w:i w:val="false"/>
          <w:color w:val="000000"/>
          <w:sz w:val="28"/>
        </w:rPr>
        <w:t>
      № 349 сайлау учаскесі</w:t>
      </w:r>
    </w:p>
    <w:bookmarkEnd w:id="24"/>
    <w:p>
      <w:pPr>
        <w:spacing w:after="0"/>
        <w:ind w:left="0"/>
        <w:jc w:val="both"/>
      </w:pPr>
      <w:r>
        <w:rPr>
          <w:rFonts w:ascii="Times New Roman"/>
          <w:b w:val="false"/>
          <w:i w:val="false"/>
          <w:color w:val="000000"/>
          <w:sz w:val="28"/>
        </w:rPr>
        <w:t>
      Орналасқан орны: Степняк қаласы, "Оқу-өндірістік комбинаты" мемлекеттік мекемесінің ғимараты Симов-Гирей көшесі, 24 құрылыс, телефон 8 (71639) 2-12-29.</w:t>
      </w:r>
    </w:p>
    <w:p>
      <w:pPr>
        <w:spacing w:after="0"/>
        <w:ind w:left="0"/>
        <w:jc w:val="both"/>
      </w:pPr>
      <w:r>
        <w:rPr>
          <w:rFonts w:ascii="Times New Roman"/>
          <w:b w:val="false"/>
          <w:i w:val="false"/>
          <w:color w:val="000000"/>
          <w:sz w:val="28"/>
        </w:rPr>
        <w:t>
      Шекаралары: Сейфуллин көшесі 1, 2, 3, 4, 5, 6, 7, 8, 10, 11, 12, 13, 14, 15, 16, 17, 18, 19, 20, 21, 22, 23, 24, 25, 26, 27, 28, 29, 30, 31, 32, 33, 35;</w:t>
      </w:r>
    </w:p>
    <w:p>
      <w:pPr>
        <w:spacing w:after="0"/>
        <w:ind w:left="0"/>
        <w:jc w:val="both"/>
      </w:pPr>
      <w:r>
        <w:rPr>
          <w:rFonts w:ascii="Times New Roman"/>
          <w:b w:val="false"/>
          <w:i w:val="false"/>
          <w:color w:val="000000"/>
          <w:sz w:val="28"/>
        </w:rPr>
        <w:t>
      Біржан сал көшесі 1, 5, 7, 9, 10, 11, 12, 13, 14, 15, 16, 17, 18, 19, 20, 22, 24, 26, 28, 29, 30, 32, 39, 43, 45, 47, 49, 50, 51, 53, 54, 55, 56, 57, 58, 59, 60, 61, 63, 65, 67, 69, 73, 75, 77, 79, 80, 82, 84, 86, 87, 88, 89, 91, 93, 95, 97, 98, 99, 100, 101, 102, 103, 104, 105, 106, 107, 108, 109, 110, 111, 112, 113, 114, 115, 116, 118, 119, 120, 121, 122, 124, 126, 128, 130, 132, 134, 136, 138;</w:t>
      </w:r>
    </w:p>
    <w:p>
      <w:pPr>
        <w:spacing w:after="0"/>
        <w:ind w:left="0"/>
        <w:jc w:val="both"/>
      </w:pPr>
      <w:r>
        <w:rPr>
          <w:rFonts w:ascii="Times New Roman"/>
          <w:b w:val="false"/>
          <w:i w:val="false"/>
          <w:color w:val="000000"/>
          <w:sz w:val="28"/>
        </w:rPr>
        <w:t>
      Е.Ибрагимов көшесі 3, 4, 5, 6, 7, 8, 9, 10, 11, 13;</w:t>
      </w:r>
    </w:p>
    <w:p>
      <w:pPr>
        <w:spacing w:after="0"/>
        <w:ind w:left="0"/>
        <w:jc w:val="both"/>
      </w:pPr>
      <w:r>
        <w:rPr>
          <w:rFonts w:ascii="Times New Roman"/>
          <w:b w:val="false"/>
          <w:i w:val="false"/>
          <w:color w:val="000000"/>
          <w:sz w:val="28"/>
        </w:rPr>
        <w:t>
      Симов-Гирея көшесі 3, 4, 6, 8, 9, 10, 13, 15, 16, 18, 21, 22, 23, 28 а, 29, 31, 32, 33, 34, 36, 38, 39, 40, 41, 42, 43, 45, 47, 49, 50, 52, 53, 54, 55, 56, 56 а, 57, 58, 63, 64, 67, 68, 69, 70, 71, 73, 74, 75, 76, 79, 80, 81, 84;</w:t>
      </w:r>
    </w:p>
    <w:p>
      <w:pPr>
        <w:spacing w:after="0"/>
        <w:ind w:left="0"/>
        <w:jc w:val="both"/>
      </w:pPr>
      <w:r>
        <w:rPr>
          <w:rFonts w:ascii="Times New Roman"/>
          <w:b w:val="false"/>
          <w:i w:val="false"/>
          <w:color w:val="000000"/>
          <w:sz w:val="28"/>
        </w:rPr>
        <w:t>
      М.Жұмабаев көшесі 1, 3, 7, 8, 9, 10, 12, 13, 14, 15, 18, 19, 20, 21, 22, 24, 25, 28, 30, 36, 38, 40, 42, 44, 46;</w:t>
      </w:r>
    </w:p>
    <w:p>
      <w:pPr>
        <w:spacing w:after="0"/>
        <w:ind w:left="0"/>
        <w:jc w:val="both"/>
      </w:pPr>
      <w:r>
        <w:rPr>
          <w:rFonts w:ascii="Times New Roman"/>
          <w:b w:val="false"/>
          <w:i w:val="false"/>
          <w:color w:val="000000"/>
          <w:sz w:val="28"/>
        </w:rPr>
        <w:t>
      А. Жақыпов көшесі 2, 3, 6, 7, 8, 9, 10, 11, 12, 13, 14, 15, 16, 17, 18, 19, 21, 22, 23, 24, 25, 26, 27, 28, 29, 30, 31, 32, 33, 34, 35, 36, 37, 38, 39, 40, 41, 42, 43, 44, 45, 47, 49;</w:t>
      </w:r>
    </w:p>
    <w:p>
      <w:pPr>
        <w:spacing w:after="0"/>
        <w:ind w:left="0"/>
        <w:jc w:val="both"/>
      </w:pPr>
      <w:r>
        <w:rPr>
          <w:rFonts w:ascii="Times New Roman"/>
          <w:b w:val="false"/>
          <w:i w:val="false"/>
          <w:color w:val="000000"/>
          <w:sz w:val="28"/>
        </w:rPr>
        <w:t>
      Исмаилов көшесі 1, 2, 4, 6, 7, 8, 9, 11, 13, 14, 16, 17, 19.</w:t>
      </w:r>
    </w:p>
    <w:bookmarkStart w:name="z27" w:id="25"/>
    <w:p>
      <w:pPr>
        <w:spacing w:after="0"/>
        <w:ind w:left="0"/>
        <w:jc w:val="both"/>
      </w:pPr>
      <w:r>
        <w:rPr>
          <w:rFonts w:ascii="Times New Roman"/>
          <w:b w:val="false"/>
          <w:i w:val="false"/>
          <w:color w:val="000000"/>
          <w:sz w:val="28"/>
        </w:rPr>
        <w:t>
      № 350 сайлау учаскесі</w:t>
      </w:r>
    </w:p>
    <w:bookmarkEnd w:id="25"/>
    <w:p>
      <w:pPr>
        <w:spacing w:after="0"/>
        <w:ind w:left="0"/>
        <w:jc w:val="both"/>
      </w:pPr>
      <w:r>
        <w:rPr>
          <w:rFonts w:ascii="Times New Roman"/>
          <w:b w:val="false"/>
          <w:i w:val="false"/>
          <w:color w:val="000000"/>
          <w:sz w:val="28"/>
        </w:rPr>
        <w:t>
      Орналасқан орны: Степняк қаласы, "Спорт және дене шынықтыру бөлімі" мемлекеттік мекемесінің ғимараты Біржан сал көшесі, 81 құрылыс, телефон 8 (71639) 2-13-58.</w:t>
      </w:r>
    </w:p>
    <w:p>
      <w:pPr>
        <w:spacing w:after="0"/>
        <w:ind w:left="0"/>
        <w:jc w:val="both"/>
      </w:pPr>
      <w:r>
        <w:rPr>
          <w:rFonts w:ascii="Times New Roman"/>
          <w:b w:val="false"/>
          <w:i w:val="false"/>
          <w:color w:val="000000"/>
          <w:sz w:val="28"/>
        </w:rPr>
        <w:t>
      Шекаралары: А. Атнашев көшесі 1, 2, 4, 5, 6, 7, 8, 9, 10, 12, 14, 15, 16, 18, 19, 21, 22, 24, 25, 27, 29, 31;</w:t>
      </w:r>
    </w:p>
    <w:p>
      <w:pPr>
        <w:spacing w:after="0"/>
        <w:ind w:left="0"/>
        <w:jc w:val="both"/>
      </w:pPr>
      <w:r>
        <w:rPr>
          <w:rFonts w:ascii="Times New Roman"/>
          <w:b w:val="false"/>
          <w:i w:val="false"/>
          <w:color w:val="000000"/>
          <w:sz w:val="28"/>
        </w:rPr>
        <w:t>
      Ш.Қосшығұл көшесі - 1, 2, 4, 5, 6, 8, 13, 19, 21, 23, 25, 29;</w:t>
      </w:r>
    </w:p>
    <w:p>
      <w:pPr>
        <w:spacing w:after="0"/>
        <w:ind w:left="0"/>
        <w:jc w:val="both"/>
      </w:pPr>
      <w:r>
        <w:rPr>
          <w:rFonts w:ascii="Times New Roman"/>
          <w:b w:val="false"/>
          <w:i w:val="false"/>
          <w:color w:val="000000"/>
          <w:sz w:val="28"/>
        </w:rPr>
        <w:t>
      Некрасов көшесі 1, 12, 14, 15, 18, 20, 23, 25;</w:t>
      </w:r>
    </w:p>
    <w:p>
      <w:pPr>
        <w:spacing w:after="0"/>
        <w:ind w:left="0"/>
        <w:jc w:val="both"/>
      </w:pPr>
      <w:r>
        <w:rPr>
          <w:rFonts w:ascii="Times New Roman"/>
          <w:b w:val="false"/>
          <w:i w:val="false"/>
          <w:color w:val="000000"/>
          <w:sz w:val="28"/>
        </w:rPr>
        <w:t>
      Досов көшесі 2, 4, 5, 5 а, 5 б, 6, 7, 8, 8 а, 9, 10, 11, 12, 14, 15, 16, 17, 18, 20, 21, 22, 23, 24, 25, 26, 27, 28, 29, 30, 31, 32, 33, 34, 35, 37, 38, 39, 40, 41, 42, 43, 44, 47, 48, 49, 51, 52, 56, 58, 60, 64, 65, 66, 70, 71, 72, 74, 76, 78, 79, 80, 81, 83, 89, 91, 93, 95;</w:t>
      </w:r>
    </w:p>
    <w:p>
      <w:pPr>
        <w:spacing w:after="0"/>
        <w:ind w:left="0"/>
        <w:jc w:val="both"/>
      </w:pPr>
      <w:r>
        <w:rPr>
          <w:rFonts w:ascii="Times New Roman"/>
          <w:b w:val="false"/>
          <w:i w:val="false"/>
          <w:color w:val="000000"/>
          <w:sz w:val="28"/>
        </w:rPr>
        <w:t>
      Кенесары көшесі 1, 2, 8, 9, 10, 12, 13, 14, 15, 17, 18, 19, 21, 23, 28, 30, 31, 32, 36, 37, 38, 41, 44, 45, 46, 47, 50, 51, 53, 54, 55, 62, 65, 66, 69, 71, 75, 77, 83, 89, 95, 97, 99, 101, 102, 111, 113, 115, 117;</w:t>
      </w:r>
    </w:p>
    <w:p>
      <w:pPr>
        <w:spacing w:after="0"/>
        <w:ind w:left="0"/>
        <w:jc w:val="both"/>
      </w:pPr>
      <w:r>
        <w:rPr>
          <w:rFonts w:ascii="Times New Roman"/>
          <w:b w:val="false"/>
          <w:i w:val="false"/>
          <w:color w:val="000000"/>
          <w:sz w:val="28"/>
        </w:rPr>
        <w:t>
      Антаев көшесі 1, 2, 3, 4, 5, 6, 7, 8, 9, 10, 11, 12, 13, 14, 15, 17, 18, 20, 21;</w:t>
      </w:r>
    </w:p>
    <w:p>
      <w:pPr>
        <w:spacing w:after="0"/>
        <w:ind w:left="0"/>
        <w:jc w:val="both"/>
      </w:pPr>
      <w:r>
        <w:rPr>
          <w:rFonts w:ascii="Times New Roman"/>
          <w:b w:val="false"/>
          <w:i w:val="false"/>
          <w:color w:val="000000"/>
          <w:sz w:val="28"/>
        </w:rPr>
        <w:t>
      Омигов көшесі 1, 2, 3, 4, 5, 6, 7, 9, 10, 11, 12, 13, 15, 16, 18, 20, 24, 28, 30, 32, 34, 36;</w:t>
      </w:r>
    </w:p>
    <w:p>
      <w:pPr>
        <w:spacing w:after="0"/>
        <w:ind w:left="0"/>
        <w:jc w:val="both"/>
      </w:pPr>
      <w:r>
        <w:rPr>
          <w:rFonts w:ascii="Times New Roman"/>
          <w:b w:val="false"/>
          <w:i w:val="false"/>
          <w:color w:val="000000"/>
          <w:sz w:val="28"/>
        </w:rPr>
        <w:t>
      Наурызбай-батыр көшесі 2, 3, 6, 7, 10, 11, 13, 14, 15, 18, 19, 21, 22, 24, 26, 29, 30, 31, 33, 34, 35, 36, 37, 39, 40, 41, 42, 44, 47;</w:t>
      </w:r>
    </w:p>
    <w:p>
      <w:pPr>
        <w:spacing w:after="0"/>
        <w:ind w:left="0"/>
        <w:jc w:val="both"/>
      </w:pPr>
      <w:r>
        <w:rPr>
          <w:rFonts w:ascii="Times New Roman"/>
          <w:b w:val="false"/>
          <w:i w:val="false"/>
          <w:color w:val="000000"/>
          <w:sz w:val="28"/>
        </w:rPr>
        <w:t>
      Буденный көшесі 1, 2, 3, 5, 6, 9, 10, 11, 12, 14, 15, 16, 17, 18, 20, 21, 23, 24, 25, 27, 29, 31, 33, 35, 37, 39, 41, 43, 45, 47, 49, 55, 57, 63, 65, 67, 69, 71, 73;</w:t>
      </w:r>
    </w:p>
    <w:p>
      <w:pPr>
        <w:spacing w:after="0"/>
        <w:ind w:left="0"/>
        <w:jc w:val="both"/>
      </w:pPr>
      <w:r>
        <w:rPr>
          <w:rFonts w:ascii="Times New Roman"/>
          <w:b w:val="false"/>
          <w:i w:val="false"/>
          <w:color w:val="000000"/>
          <w:sz w:val="28"/>
        </w:rPr>
        <w:t>
      Дрыгач көшесі 1, 3, 4, 7, 8, 11, 12, 13, 14, 15, 16, 17, 18, 23, 24, 26, 27, 28, 29, 31, 32, 33, 34, 35, 37, 38, 39, 41, 43, 44, 45, 46, 47, 48, 50, 51, 52, 53, 56;</w:t>
      </w:r>
    </w:p>
    <w:p>
      <w:pPr>
        <w:spacing w:after="0"/>
        <w:ind w:left="0"/>
        <w:jc w:val="both"/>
      </w:pPr>
      <w:r>
        <w:rPr>
          <w:rFonts w:ascii="Times New Roman"/>
          <w:b w:val="false"/>
          <w:i w:val="false"/>
          <w:color w:val="000000"/>
          <w:sz w:val="28"/>
        </w:rPr>
        <w:t>
      Моисеенко көшесі 1, 2, 3, 4, 5, 6, 7, 8, 9, 10, 11, 12, 13, 14, 15, 16, 17, 18, 19, 20, 21, 24, 25, 26, 28, 29, 30, 31, 32, 33, 35, 36, 37, 38, 39, 40, 41;</w:t>
      </w:r>
    </w:p>
    <w:p>
      <w:pPr>
        <w:spacing w:after="0"/>
        <w:ind w:left="0"/>
        <w:jc w:val="both"/>
      </w:pPr>
      <w:r>
        <w:rPr>
          <w:rFonts w:ascii="Times New Roman"/>
          <w:b w:val="false"/>
          <w:i w:val="false"/>
          <w:color w:val="000000"/>
          <w:sz w:val="28"/>
        </w:rPr>
        <w:t>
      Жангелді көшесі 1, 2, 4, 8, 9, 10, 12, 14, 15, 16, 18, 19, 20, 21, 22, 23, 24, 25, 26, 27, 29, 30, 31, 32, 33, 34, 35, 36, 37, 38, 39, 40, 41, 42, 43, 44, 45, 46, 47, 48, 49, 50, 52, 56, 58, 60, 62, 64, 66, 68, 70.</w:t>
      </w:r>
    </w:p>
    <w:bookmarkStart w:name="z28" w:id="26"/>
    <w:p>
      <w:pPr>
        <w:spacing w:after="0"/>
        <w:ind w:left="0"/>
        <w:jc w:val="both"/>
      </w:pPr>
      <w:r>
        <w:rPr>
          <w:rFonts w:ascii="Times New Roman"/>
          <w:b w:val="false"/>
          <w:i w:val="false"/>
          <w:color w:val="000000"/>
          <w:sz w:val="28"/>
        </w:rPr>
        <w:t>
      № 351 сайлау учаскесі</w:t>
      </w:r>
    </w:p>
    <w:bookmarkEnd w:id="26"/>
    <w:p>
      <w:pPr>
        <w:spacing w:after="0"/>
        <w:ind w:left="0"/>
        <w:jc w:val="both"/>
      </w:pPr>
      <w:r>
        <w:rPr>
          <w:rFonts w:ascii="Times New Roman"/>
          <w:b w:val="false"/>
          <w:i w:val="false"/>
          <w:color w:val="000000"/>
          <w:sz w:val="28"/>
        </w:rPr>
        <w:t>
      Орналасқан орны: Степняк қаласы, Еңбекшілдер ауданы білім бөлімінің "Степняк қаласы № 1 орта мектебі" мемлекеттік мекемесінің ғимараты, Уәлихан көшесі, 24 құрылыс, телефон 8 (71639) 2-16-86.</w:t>
      </w:r>
    </w:p>
    <w:p>
      <w:pPr>
        <w:spacing w:after="0"/>
        <w:ind w:left="0"/>
        <w:jc w:val="both"/>
      </w:pPr>
      <w:r>
        <w:rPr>
          <w:rFonts w:ascii="Times New Roman"/>
          <w:b w:val="false"/>
          <w:i w:val="false"/>
          <w:color w:val="000000"/>
          <w:sz w:val="28"/>
        </w:rPr>
        <w:t>
      Шекаралары: Абылай хан көшесі 1, 2, 3, 4, 5, 7, 8, 9, 10, 13, 14, 15, 17;</w:t>
      </w:r>
    </w:p>
    <w:p>
      <w:pPr>
        <w:spacing w:after="0"/>
        <w:ind w:left="0"/>
        <w:jc w:val="both"/>
      </w:pPr>
      <w:r>
        <w:rPr>
          <w:rFonts w:ascii="Times New Roman"/>
          <w:b w:val="false"/>
          <w:i w:val="false"/>
          <w:color w:val="000000"/>
          <w:sz w:val="28"/>
        </w:rPr>
        <w:t>
      Рысқұлов көшесі 1, 2, 4, 5, 6, 7, 8, 9, 11, 12;</w:t>
      </w:r>
    </w:p>
    <w:p>
      <w:pPr>
        <w:spacing w:after="0"/>
        <w:ind w:left="0"/>
        <w:jc w:val="both"/>
      </w:pPr>
      <w:r>
        <w:rPr>
          <w:rFonts w:ascii="Times New Roman"/>
          <w:b w:val="false"/>
          <w:i w:val="false"/>
          <w:color w:val="000000"/>
          <w:sz w:val="28"/>
        </w:rPr>
        <w:t>
      В.Чапаев көшесі 1, 3, 4, 5, 6, 7, 8, 9, 10, 11, 12, 13, 14, 15, 16, 18, 20, 22, 24, 26, 27, 28, 31, 32, 33, 34, 35, 37, 38, 39, 40, 41, 45, 47, 48, 49, 50, 51, 52, 53, 54, 55, 57, 58, 60, 61, 63, 64, 65, 69, 73, 75, 77, 83;</w:t>
      </w:r>
    </w:p>
    <w:p>
      <w:pPr>
        <w:spacing w:after="0"/>
        <w:ind w:left="0"/>
        <w:jc w:val="both"/>
      </w:pPr>
      <w:r>
        <w:rPr>
          <w:rFonts w:ascii="Times New Roman"/>
          <w:b w:val="false"/>
          <w:i w:val="false"/>
          <w:color w:val="000000"/>
          <w:sz w:val="28"/>
        </w:rPr>
        <w:t>
      М.Ғабдуллин көшесі 1, 2, 6, 7, 8, 10, 12, 13, 14, 15, 16, 17, 18, 19, 20, 21, 24, 25, 26, 27, 29, 30, 31, 32, 33, 34, 35, 36, 38, 39, 40, 42, 43, 44, 46, 47;</w:t>
      </w:r>
    </w:p>
    <w:p>
      <w:pPr>
        <w:spacing w:after="0"/>
        <w:ind w:left="0"/>
        <w:jc w:val="both"/>
      </w:pPr>
      <w:r>
        <w:rPr>
          <w:rFonts w:ascii="Times New Roman"/>
          <w:b w:val="false"/>
          <w:i w:val="false"/>
          <w:color w:val="000000"/>
          <w:sz w:val="28"/>
        </w:rPr>
        <w:t>
      С.Нұрмағанов көшесі 1, 1 а, 2, 2 а, 3, 4, 7, 9, 10, 12, 13, 14, 16, 17, 18, 19, 24, 26;</w:t>
      </w:r>
    </w:p>
    <w:p>
      <w:pPr>
        <w:spacing w:after="0"/>
        <w:ind w:left="0"/>
        <w:jc w:val="both"/>
      </w:pPr>
      <w:r>
        <w:rPr>
          <w:rFonts w:ascii="Times New Roman"/>
          <w:b w:val="false"/>
          <w:i w:val="false"/>
          <w:color w:val="000000"/>
          <w:sz w:val="28"/>
        </w:rPr>
        <w:t>
      Амангелді көшесі 1, 2, 3, 4 а, 5, 6, 7, 8, 9, 11, 12, 13, 14, 16, 17, 19, 20, 21, 24, 28, 30, 32, 34, 38, 40, 44, 46;</w:t>
      </w:r>
    </w:p>
    <w:p>
      <w:pPr>
        <w:spacing w:after="0"/>
        <w:ind w:left="0"/>
        <w:jc w:val="both"/>
      </w:pPr>
      <w:r>
        <w:rPr>
          <w:rFonts w:ascii="Times New Roman"/>
          <w:b w:val="false"/>
          <w:i w:val="false"/>
          <w:color w:val="000000"/>
          <w:sz w:val="28"/>
        </w:rPr>
        <w:t>
      Сыздықов көшесі 1, 2, 3, 4, 5, 6, 7, 9, 10, 11, 12, 13, 14, 15, 16, 17, 18, 19, 21, 22, 23, 24, 24 а, 25, 26, 28, 28 а, 28 б, 29, 30, 31, 32, 35, 38, 39, 41, 42, 43, 44, 45, 46, 47, 48, 49, 50, 51, 52, 53, 54, 55, 57, 59, 63;</w:t>
      </w:r>
    </w:p>
    <w:p>
      <w:pPr>
        <w:spacing w:after="0"/>
        <w:ind w:left="0"/>
        <w:jc w:val="both"/>
      </w:pPr>
      <w:r>
        <w:rPr>
          <w:rFonts w:ascii="Times New Roman"/>
          <w:b w:val="false"/>
          <w:i w:val="false"/>
          <w:color w:val="000000"/>
          <w:sz w:val="28"/>
        </w:rPr>
        <w:t>
      Әбсәләм қажы көшесі 2, 3, 4, 5, 6, 7, 8, 9, 11, 12, 13, 15, 16, 17, 18, 19, 21, 22, 23, 24, 25, 26, 27, 28, 29, 30, 31, 32, 33, 34, 43, 45, 47;</w:t>
      </w:r>
    </w:p>
    <w:p>
      <w:pPr>
        <w:spacing w:after="0"/>
        <w:ind w:left="0"/>
        <w:jc w:val="both"/>
      </w:pPr>
      <w:r>
        <w:rPr>
          <w:rFonts w:ascii="Times New Roman"/>
          <w:b w:val="false"/>
          <w:i w:val="false"/>
          <w:color w:val="000000"/>
          <w:sz w:val="28"/>
        </w:rPr>
        <w:t>
      Ш.Уәлиханов көшесі 4, 4 а, 5, 7, 8, 9, 10, 11, 12, 13, 14, 15, 16, 17, 18, 19, 20, 21, 23, 24, 25, 26, 27, 28;</w:t>
      </w:r>
    </w:p>
    <w:p>
      <w:pPr>
        <w:spacing w:after="0"/>
        <w:ind w:left="0"/>
        <w:jc w:val="both"/>
      </w:pPr>
      <w:r>
        <w:rPr>
          <w:rFonts w:ascii="Times New Roman"/>
          <w:b w:val="false"/>
          <w:i w:val="false"/>
          <w:color w:val="000000"/>
          <w:sz w:val="28"/>
        </w:rPr>
        <w:t>
      К. Көшербаев көшесі 1, 2, 4, 5, 6, 7, 8, 9, 10, 12, 13, 14, 15, 16, 17, 18, 19, 20, 21, 22, 23, 25, 26, 29, 30, 31, 33, 34, 35, 36, 37, 39, 42, 43, 44, 45, 46, 47, 48, 49, 50, 51, 52, 53, 54, 55, 57, 58, 59, 61, 63.</w:t>
      </w:r>
    </w:p>
    <w:bookmarkStart w:name="z29" w:id="27"/>
    <w:p>
      <w:pPr>
        <w:spacing w:after="0"/>
        <w:ind w:left="0"/>
        <w:jc w:val="both"/>
      </w:pPr>
      <w:r>
        <w:rPr>
          <w:rFonts w:ascii="Times New Roman"/>
          <w:b w:val="false"/>
          <w:i w:val="false"/>
          <w:color w:val="000000"/>
          <w:sz w:val="28"/>
        </w:rPr>
        <w:t>
      № 352 сайлау учаскесі</w:t>
      </w:r>
    </w:p>
    <w:bookmarkEnd w:id="27"/>
    <w:p>
      <w:pPr>
        <w:spacing w:after="0"/>
        <w:ind w:left="0"/>
        <w:jc w:val="both"/>
      </w:pPr>
      <w:r>
        <w:rPr>
          <w:rFonts w:ascii="Times New Roman"/>
          <w:b w:val="false"/>
          <w:i w:val="false"/>
          <w:color w:val="000000"/>
          <w:sz w:val="28"/>
        </w:rPr>
        <w:t>
      Орналасқан орны: Степняк қаласы, "Енбек-Астык" жауапкершілігі шектеулі серіктестігінің ғимараты, Р. Елебаев көшесі, 2 құрылыс, телефон 8 (71639) 2-13-45.</w:t>
      </w:r>
    </w:p>
    <w:p>
      <w:pPr>
        <w:spacing w:after="0"/>
        <w:ind w:left="0"/>
        <w:jc w:val="both"/>
      </w:pPr>
      <w:r>
        <w:rPr>
          <w:rFonts w:ascii="Times New Roman"/>
          <w:b w:val="false"/>
          <w:i w:val="false"/>
          <w:color w:val="000000"/>
          <w:sz w:val="28"/>
        </w:rPr>
        <w:t>
      Шекаралары: Первомай көшесі 1, 2, 3, 4, 5, 6, 7, 8, 9, 11, 12, 13, 14, 15, 16, 17, 18, 19, 20, 21, 22, 23, 24, 25, 26, 27, 28, 29, 30, 32, 36, 38, 39, 42, 44, 45, 49, 53, 55, 57, 59, 61, 63;</w:t>
      </w:r>
    </w:p>
    <w:p>
      <w:pPr>
        <w:spacing w:after="0"/>
        <w:ind w:left="0"/>
        <w:jc w:val="both"/>
      </w:pPr>
      <w:r>
        <w:rPr>
          <w:rFonts w:ascii="Times New Roman"/>
          <w:b w:val="false"/>
          <w:i w:val="false"/>
          <w:color w:val="000000"/>
          <w:sz w:val="28"/>
        </w:rPr>
        <w:t>
      Абай көшесі 5, 6, 7, 9, 10, 11, 12, 16, 18, 22, 23, 24;</w:t>
      </w:r>
    </w:p>
    <w:p>
      <w:pPr>
        <w:spacing w:after="0"/>
        <w:ind w:left="0"/>
        <w:jc w:val="both"/>
      </w:pPr>
      <w:r>
        <w:rPr>
          <w:rFonts w:ascii="Times New Roman"/>
          <w:b w:val="false"/>
          <w:i w:val="false"/>
          <w:color w:val="000000"/>
          <w:sz w:val="28"/>
        </w:rPr>
        <w:t>
      Р.Елебаев көшесі 1, 3, 5, 6, 7, 8, 9, 10, 12, 13, 14, 15, 16, 18, 19, 20, 21, 22, 23, 24, 25, 26, 27, 28, 28а, 30, 31, 32, 33, 34, 36, 38, 40.</w:t>
      </w:r>
    </w:p>
    <w:bookmarkStart w:name="z30" w:id="28"/>
    <w:p>
      <w:pPr>
        <w:spacing w:after="0"/>
        <w:ind w:left="0"/>
        <w:jc w:val="both"/>
      </w:pPr>
      <w:r>
        <w:rPr>
          <w:rFonts w:ascii="Times New Roman"/>
          <w:b w:val="false"/>
          <w:i w:val="false"/>
          <w:color w:val="000000"/>
          <w:sz w:val="28"/>
        </w:rPr>
        <w:t>
      № 353 сайлау учаскесі</w:t>
      </w:r>
    </w:p>
    <w:bookmarkEnd w:id="28"/>
    <w:p>
      <w:pPr>
        <w:spacing w:after="0"/>
        <w:ind w:left="0"/>
        <w:jc w:val="both"/>
      </w:pPr>
      <w:r>
        <w:rPr>
          <w:rFonts w:ascii="Times New Roman"/>
          <w:b w:val="false"/>
          <w:i w:val="false"/>
          <w:color w:val="000000"/>
          <w:sz w:val="28"/>
        </w:rPr>
        <w:t>
      Орналасқан орны: Степняк қаласы, Ақмола облысының денсаулық сақтау басқармасының жанындағы "Еңбекшілдер аудандық орталық ауруханасы" шаруашылық жүргізу құқығындағы мемлекеттік коммуналдық кәсіпорнының ғимараты, Әбсәләм қажы көшесі, 34 құрылыс, телефон 8 (71639) 2-21-33.</w:t>
      </w:r>
    </w:p>
    <w:p>
      <w:pPr>
        <w:spacing w:after="0"/>
        <w:ind w:left="0"/>
        <w:jc w:val="both"/>
      </w:pPr>
      <w:r>
        <w:rPr>
          <w:rFonts w:ascii="Times New Roman"/>
          <w:b w:val="false"/>
          <w:i w:val="false"/>
          <w:color w:val="000000"/>
          <w:sz w:val="28"/>
        </w:rPr>
        <w:t>
      Шекаралары: С. Мұстафин көшесі 1, 2, 3, 4, 5, 6, 7, 8, 10, 13, 14, 15, 16, 17, 18, 19, 20, 21, 22, 23, 25, 28, 29, 30, 31, 32, 38, 39, 40, 41, 42, 46, 47, 48, 49, 56, 57, 58, 59, 61, 62, 64, 65, 66, 68.</w:t>
      </w:r>
    </w:p>
    <w:bookmarkStart w:name="z31" w:id="29"/>
    <w:p>
      <w:pPr>
        <w:spacing w:after="0"/>
        <w:ind w:left="0"/>
        <w:jc w:val="both"/>
      </w:pPr>
      <w:r>
        <w:rPr>
          <w:rFonts w:ascii="Times New Roman"/>
          <w:b w:val="false"/>
          <w:i w:val="false"/>
          <w:color w:val="000000"/>
          <w:sz w:val="28"/>
        </w:rPr>
        <w:t>
      № 354 сайлау учаскесі</w:t>
      </w:r>
    </w:p>
    <w:bookmarkEnd w:id="29"/>
    <w:p>
      <w:pPr>
        <w:spacing w:after="0"/>
        <w:ind w:left="0"/>
        <w:jc w:val="both"/>
      </w:pPr>
      <w:r>
        <w:rPr>
          <w:rFonts w:ascii="Times New Roman"/>
          <w:b w:val="false"/>
          <w:i w:val="false"/>
          <w:color w:val="000000"/>
          <w:sz w:val="28"/>
        </w:rPr>
        <w:t>
      Орналасқан орны: Уәлихан ауылы, "Уәлихан ауылдық округінің аппараты" мемлекеттік мекемесінің ғимараты Ленин көшесі, 2 құрылыс, телефон 8 (716-59) 2-07-20.</w:t>
      </w:r>
    </w:p>
    <w:p>
      <w:pPr>
        <w:spacing w:after="0"/>
        <w:ind w:left="0"/>
        <w:jc w:val="both"/>
      </w:pPr>
      <w:r>
        <w:rPr>
          <w:rFonts w:ascii="Times New Roman"/>
          <w:b w:val="false"/>
          <w:i w:val="false"/>
          <w:color w:val="000000"/>
          <w:sz w:val="28"/>
        </w:rPr>
        <w:t>
      Шекарасы: Уәлихан ауылы.</w:t>
      </w:r>
    </w:p>
    <w:bookmarkStart w:name="z32" w:id="30"/>
    <w:p>
      <w:pPr>
        <w:spacing w:after="0"/>
        <w:ind w:left="0"/>
        <w:jc w:val="both"/>
      </w:pPr>
      <w:r>
        <w:rPr>
          <w:rFonts w:ascii="Times New Roman"/>
          <w:b w:val="false"/>
          <w:i w:val="false"/>
          <w:color w:val="000000"/>
          <w:sz w:val="28"/>
        </w:rPr>
        <w:t>
      № 355 сайлау учаскесі</w:t>
      </w:r>
    </w:p>
    <w:bookmarkEnd w:id="30"/>
    <w:p>
      <w:pPr>
        <w:spacing w:after="0"/>
        <w:ind w:left="0"/>
        <w:jc w:val="both"/>
      </w:pPr>
      <w:r>
        <w:rPr>
          <w:rFonts w:ascii="Times New Roman"/>
          <w:b w:val="false"/>
          <w:i w:val="false"/>
          <w:color w:val="000000"/>
          <w:sz w:val="28"/>
        </w:rPr>
        <w:t>
      Орналасқан орны: Ақсу ауылы, "Советский негізгі мектебі" мемлекеттік мекемесінің ғимараты Желтоқсан көшесі, 7 құрылыс, телефон 8 (71659) 2-11-10.</w:t>
      </w:r>
    </w:p>
    <w:p>
      <w:pPr>
        <w:spacing w:after="0"/>
        <w:ind w:left="0"/>
        <w:jc w:val="both"/>
      </w:pPr>
      <w:r>
        <w:rPr>
          <w:rFonts w:ascii="Times New Roman"/>
          <w:b w:val="false"/>
          <w:i w:val="false"/>
          <w:color w:val="000000"/>
          <w:sz w:val="28"/>
        </w:rPr>
        <w:t>
      Шекарасы: Ақсу ауылы, Сапақ ауылы.</w:t>
      </w:r>
    </w:p>
    <w:bookmarkStart w:name="z33" w:id="31"/>
    <w:p>
      <w:pPr>
        <w:spacing w:after="0"/>
        <w:ind w:left="0"/>
        <w:jc w:val="both"/>
      </w:pPr>
      <w:r>
        <w:rPr>
          <w:rFonts w:ascii="Times New Roman"/>
          <w:b w:val="false"/>
          <w:i w:val="false"/>
          <w:color w:val="000000"/>
          <w:sz w:val="28"/>
        </w:rPr>
        <w:t>
      № 357 сайлау учаскесі</w:t>
      </w:r>
    </w:p>
    <w:bookmarkEnd w:id="31"/>
    <w:p>
      <w:pPr>
        <w:spacing w:after="0"/>
        <w:ind w:left="0"/>
        <w:jc w:val="both"/>
      </w:pPr>
      <w:r>
        <w:rPr>
          <w:rFonts w:ascii="Times New Roman"/>
          <w:b w:val="false"/>
          <w:i w:val="false"/>
          <w:color w:val="000000"/>
          <w:sz w:val="28"/>
        </w:rPr>
        <w:t>
      Орналасқан орны: Жаңалық ауылы, "Жаңалық толық емес орта мектебі" мемлекеттік мекемесінің ғимараты Бейбітшілік көшесі, 19 құрылыс, телефон 8 (71639) 2-65-03.</w:t>
      </w:r>
    </w:p>
    <w:p>
      <w:pPr>
        <w:spacing w:after="0"/>
        <w:ind w:left="0"/>
        <w:jc w:val="both"/>
      </w:pPr>
      <w:r>
        <w:rPr>
          <w:rFonts w:ascii="Times New Roman"/>
          <w:b w:val="false"/>
          <w:i w:val="false"/>
          <w:color w:val="000000"/>
          <w:sz w:val="28"/>
        </w:rPr>
        <w:t>
      Шекарасы: Жаңалық ауылы.</w:t>
      </w:r>
    </w:p>
    <w:bookmarkStart w:name="z34" w:id="32"/>
    <w:p>
      <w:pPr>
        <w:spacing w:after="0"/>
        <w:ind w:left="0"/>
        <w:jc w:val="both"/>
      </w:pPr>
      <w:r>
        <w:rPr>
          <w:rFonts w:ascii="Times New Roman"/>
          <w:b w:val="false"/>
          <w:i w:val="false"/>
          <w:color w:val="000000"/>
          <w:sz w:val="28"/>
        </w:rPr>
        <w:t>
      № 358 сайлау учаскесі</w:t>
      </w:r>
    </w:p>
    <w:bookmarkEnd w:id="32"/>
    <w:p>
      <w:pPr>
        <w:spacing w:after="0"/>
        <w:ind w:left="0"/>
        <w:jc w:val="both"/>
      </w:pPr>
      <w:r>
        <w:rPr>
          <w:rFonts w:ascii="Times New Roman"/>
          <w:b w:val="false"/>
          <w:i w:val="false"/>
          <w:color w:val="000000"/>
          <w:sz w:val="28"/>
        </w:rPr>
        <w:t>
      Орналасқан орны: Ақбұлақ ауылы, "Ақбұлақ бастауыш мектебі" мемлекеттік мекемесінің ғимараты Мектеп көшесі, 5 құрылыс, телефон 8 (71639) 3-02-75.</w:t>
      </w:r>
    </w:p>
    <w:p>
      <w:pPr>
        <w:spacing w:after="0"/>
        <w:ind w:left="0"/>
        <w:jc w:val="both"/>
      </w:pPr>
      <w:r>
        <w:rPr>
          <w:rFonts w:ascii="Times New Roman"/>
          <w:b w:val="false"/>
          <w:i w:val="false"/>
          <w:color w:val="000000"/>
          <w:sz w:val="28"/>
        </w:rPr>
        <w:t>
      Шекарасы: Ақбұлақ ауылы.</w:t>
      </w:r>
    </w:p>
    <w:bookmarkStart w:name="z35" w:id="33"/>
    <w:p>
      <w:pPr>
        <w:spacing w:after="0"/>
        <w:ind w:left="0"/>
        <w:jc w:val="both"/>
      </w:pPr>
      <w:r>
        <w:rPr>
          <w:rFonts w:ascii="Times New Roman"/>
          <w:b w:val="false"/>
          <w:i w:val="false"/>
          <w:color w:val="000000"/>
          <w:sz w:val="28"/>
        </w:rPr>
        <w:t>
      № 359 сайлау учаскесі</w:t>
      </w:r>
    </w:p>
    <w:bookmarkEnd w:id="33"/>
    <w:p>
      <w:pPr>
        <w:spacing w:after="0"/>
        <w:ind w:left="0"/>
        <w:jc w:val="both"/>
      </w:pPr>
      <w:r>
        <w:rPr>
          <w:rFonts w:ascii="Times New Roman"/>
          <w:b w:val="false"/>
          <w:i w:val="false"/>
          <w:color w:val="000000"/>
          <w:sz w:val="28"/>
        </w:rPr>
        <w:t>
      Орналасқан орны: Ақтас ауылы, "Трудовой бастауыш мектебі" мемлекеттік мекемесінің ғимараты Элеватор көшесі, 21 құрылыс, телефон 8 (71639) 3-12-53.</w:t>
      </w:r>
    </w:p>
    <w:p>
      <w:pPr>
        <w:spacing w:after="0"/>
        <w:ind w:left="0"/>
        <w:jc w:val="both"/>
      </w:pPr>
      <w:r>
        <w:rPr>
          <w:rFonts w:ascii="Times New Roman"/>
          <w:b w:val="false"/>
          <w:i w:val="false"/>
          <w:color w:val="000000"/>
          <w:sz w:val="28"/>
        </w:rPr>
        <w:t>
      Шекарасы: Ақтас ауылы.</w:t>
      </w:r>
    </w:p>
    <w:bookmarkStart w:name="z36" w:id="34"/>
    <w:p>
      <w:pPr>
        <w:spacing w:after="0"/>
        <w:ind w:left="0"/>
        <w:jc w:val="both"/>
      </w:pPr>
      <w:r>
        <w:rPr>
          <w:rFonts w:ascii="Times New Roman"/>
          <w:b w:val="false"/>
          <w:i w:val="false"/>
          <w:color w:val="000000"/>
          <w:sz w:val="28"/>
        </w:rPr>
        <w:t>
      № 360 сайлау учаскесі</w:t>
      </w:r>
    </w:p>
    <w:bookmarkEnd w:id="34"/>
    <w:p>
      <w:pPr>
        <w:spacing w:after="0"/>
        <w:ind w:left="0"/>
        <w:jc w:val="both"/>
      </w:pPr>
      <w:r>
        <w:rPr>
          <w:rFonts w:ascii="Times New Roman"/>
          <w:b w:val="false"/>
          <w:i w:val="false"/>
          <w:color w:val="000000"/>
          <w:sz w:val="28"/>
        </w:rPr>
        <w:t>
      Орналасқан орны: Еңбекшілдер ауылы, Еңбекшілдер аудандық мәдениет және тілдерді дамыту бөлімінің жанындағы "Біржан сал атындағы аудандық мәдениет үйі" коммуналдық қазыналық кәсіпорнының Еңбекшілдер ауылдық клуб ғимараты Орталық көшесі, 20 құрылыс, телефон 8 (71639) 3-12-43.</w:t>
      </w:r>
    </w:p>
    <w:p>
      <w:pPr>
        <w:spacing w:after="0"/>
        <w:ind w:left="0"/>
        <w:jc w:val="both"/>
      </w:pPr>
      <w:r>
        <w:rPr>
          <w:rFonts w:ascii="Times New Roman"/>
          <w:b w:val="false"/>
          <w:i w:val="false"/>
          <w:color w:val="000000"/>
          <w:sz w:val="28"/>
        </w:rPr>
        <w:t>
      Шекарасы: Еңбекшілдер ауылы.</w:t>
      </w:r>
    </w:p>
    <w:bookmarkStart w:name="z37" w:id="35"/>
    <w:p>
      <w:pPr>
        <w:spacing w:after="0"/>
        <w:ind w:left="0"/>
        <w:jc w:val="both"/>
      </w:pPr>
      <w:r>
        <w:rPr>
          <w:rFonts w:ascii="Times New Roman"/>
          <w:b w:val="false"/>
          <w:i w:val="false"/>
          <w:color w:val="000000"/>
          <w:sz w:val="28"/>
        </w:rPr>
        <w:t>
      № 362 сайлау учаскесі</w:t>
      </w:r>
    </w:p>
    <w:bookmarkEnd w:id="35"/>
    <w:p>
      <w:pPr>
        <w:spacing w:after="0"/>
        <w:ind w:left="0"/>
        <w:jc w:val="both"/>
      </w:pPr>
      <w:r>
        <w:rPr>
          <w:rFonts w:ascii="Times New Roman"/>
          <w:b w:val="false"/>
          <w:i w:val="false"/>
          <w:color w:val="000000"/>
          <w:sz w:val="28"/>
        </w:rPr>
        <w:t>
      Орналасқан орны: Алға ауылы, "Алға толық емес орта мектебі" мемлекеттік мекемесінің ғимараты Абылай хан көшесі, 11 құрылыс, телефон 8 (71659) 2-07-00.</w:t>
      </w:r>
    </w:p>
    <w:p>
      <w:pPr>
        <w:spacing w:after="0"/>
        <w:ind w:left="0"/>
        <w:jc w:val="both"/>
      </w:pPr>
      <w:r>
        <w:rPr>
          <w:rFonts w:ascii="Times New Roman"/>
          <w:b w:val="false"/>
          <w:i w:val="false"/>
          <w:color w:val="000000"/>
          <w:sz w:val="28"/>
        </w:rPr>
        <w:t>
      Шекарасы: Алға ауылы.</w:t>
      </w:r>
    </w:p>
    <w:bookmarkStart w:name="z38" w:id="36"/>
    <w:p>
      <w:pPr>
        <w:spacing w:after="0"/>
        <w:ind w:left="0"/>
        <w:jc w:val="both"/>
      </w:pPr>
      <w:r>
        <w:rPr>
          <w:rFonts w:ascii="Times New Roman"/>
          <w:b w:val="false"/>
          <w:i w:val="false"/>
          <w:color w:val="000000"/>
          <w:sz w:val="28"/>
        </w:rPr>
        <w:t>
      № 363 сайлау учаскесі</w:t>
      </w:r>
    </w:p>
    <w:bookmarkEnd w:id="36"/>
    <w:p>
      <w:pPr>
        <w:spacing w:after="0"/>
        <w:ind w:left="0"/>
        <w:jc w:val="both"/>
      </w:pPr>
      <w:r>
        <w:rPr>
          <w:rFonts w:ascii="Times New Roman"/>
          <w:b w:val="false"/>
          <w:i w:val="false"/>
          <w:color w:val="000000"/>
          <w:sz w:val="28"/>
        </w:rPr>
        <w:t>
      Орналасқан орны: Заозерный ауылы, "Заозерный негізгі мектебі" мемлекеттік мекемесінің ғимараты Микрорайон, 37 құрылыс, телефон 8 (71639) 2-55-60.</w:t>
      </w:r>
    </w:p>
    <w:p>
      <w:pPr>
        <w:spacing w:after="0"/>
        <w:ind w:left="0"/>
        <w:jc w:val="both"/>
      </w:pPr>
      <w:r>
        <w:rPr>
          <w:rFonts w:ascii="Times New Roman"/>
          <w:b w:val="false"/>
          <w:i w:val="false"/>
          <w:color w:val="000000"/>
          <w:sz w:val="28"/>
        </w:rPr>
        <w:t>
      Шекарасы: Заозерный ауылы.</w:t>
      </w:r>
    </w:p>
    <w:bookmarkStart w:name="z39" w:id="37"/>
    <w:p>
      <w:pPr>
        <w:spacing w:after="0"/>
        <w:ind w:left="0"/>
        <w:jc w:val="both"/>
      </w:pPr>
      <w:r>
        <w:rPr>
          <w:rFonts w:ascii="Times New Roman"/>
          <w:b w:val="false"/>
          <w:i w:val="false"/>
          <w:color w:val="000000"/>
          <w:sz w:val="28"/>
        </w:rPr>
        <w:t>
      № 364 сайлау учаскесі</w:t>
      </w:r>
    </w:p>
    <w:bookmarkEnd w:id="37"/>
    <w:p>
      <w:pPr>
        <w:spacing w:after="0"/>
        <w:ind w:left="0"/>
        <w:jc w:val="both"/>
      </w:pPr>
      <w:r>
        <w:rPr>
          <w:rFonts w:ascii="Times New Roman"/>
          <w:b w:val="false"/>
          <w:i w:val="false"/>
          <w:color w:val="000000"/>
          <w:sz w:val="28"/>
        </w:rPr>
        <w:t>
      Орналасқан орны: Макинка ауылы, Еңбекшілдер ауданы "Макинка қарттар және мүгедектер дәрігерлік-әлеуметтік мекемесі", коммуналдық мемлекеттік мекемесінің ғимараты, Ақмола облысының жұмыспен қамтуды және әлеуметтік бағдарламаларды үйлестіру басқармасы Санаторный көшесі, 10 құрылыс, телефон 8 (71639) 2-05-46.</w:t>
      </w:r>
    </w:p>
    <w:p>
      <w:pPr>
        <w:spacing w:after="0"/>
        <w:ind w:left="0"/>
        <w:jc w:val="both"/>
      </w:pPr>
      <w:r>
        <w:rPr>
          <w:rFonts w:ascii="Times New Roman"/>
          <w:b w:val="false"/>
          <w:i w:val="false"/>
          <w:color w:val="000000"/>
          <w:sz w:val="28"/>
        </w:rPr>
        <w:t>
      Шекаралары: Октябрь көшесі 4, 5, 6, 7, 8, 12, 14, 15, 16, 17, 18, 19, 21, 22, 23, 24, 27, 28, 30, 31, 32, 33, 34, 35, 36, 37, 38, 39, 40, 42, 43, 45, 47, 51, 53, 55, 57;</w:t>
      </w:r>
    </w:p>
    <w:p>
      <w:pPr>
        <w:spacing w:after="0"/>
        <w:ind w:left="0"/>
        <w:jc w:val="both"/>
      </w:pPr>
      <w:r>
        <w:rPr>
          <w:rFonts w:ascii="Times New Roman"/>
          <w:b w:val="false"/>
          <w:i w:val="false"/>
          <w:color w:val="000000"/>
          <w:sz w:val="28"/>
        </w:rPr>
        <w:t>
      Набережный көшесі 3, 4, 5, 6, 7, 8, 9, 10;</w:t>
      </w:r>
    </w:p>
    <w:p>
      <w:pPr>
        <w:spacing w:after="0"/>
        <w:ind w:left="0"/>
        <w:jc w:val="both"/>
      </w:pPr>
      <w:r>
        <w:rPr>
          <w:rFonts w:ascii="Times New Roman"/>
          <w:b w:val="false"/>
          <w:i w:val="false"/>
          <w:color w:val="000000"/>
          <w:sz w:val="28"/>
        </w:rPr>
        <w:t>
      Санаторный көшесі 1/1, 1/2, 2/1, 2/2, 3, 4, 5, 10;</w:t>
      </w:r>
    </w:p>
    <w:p>
      <w:pPr>
        <w:spacing w:after="0"/>
        <w:ind w:left="0"/>
        <w:jc w:val="both"/>
      </w:pPr>
      <w:r>
        <w:rPr>
          <w:rFonts w:ascii="Times New Roman"/>
          <w:b w:val="false"/>
          <w:i w:val="false"/>
          <w:color w:val="000000"/>
          <w:sz w:val="28"/>
        </w:rPr>
        <w:t>
      Свердлов көшесі 1 а.</w:t>
      </w:r>
    </w:p>
    <w:bookmarkStart w:name="z40" w:id="38"/>
    <w:p>
      <w:pPr>
        <w:spacing w:after="0"/>
        <w:ind w:left="0"/>
        <w:jc w:val="both"/>
      </w:pPr>
      <w:r>
        <w:rPr>
          <w:rFonts w:ascii="Times New Roman"/>
          <w:b w:val="false"/>
          <w:i w:val="false"/>
          <w:color w:val="000000"/>
          <w:sz w:val="28"/>
        </w:rPr>
        <w:t>
      № 365 сайлау учаскесі</w:t>
      </w:r>
    </w:p>
    <w:bookmarkEnd w:id="38"/>
    <w:p>
      <w:pPr>
        <w:spacing w:after="0"/>
        <w:ind w:left="0"/>
        <w:jc w:val="both"/>
      </w:pPr>
      <w:r>
        <w:rPr>
          <w:rFonts w:ascii="Times New Roman"/>
          <w:b w:val="false"/>
          <w:i w:val="false"/>
          <w:color w:val="000000"/>
          <w:sz w:val="28"/>
        </w:rPr>
        <w:t>
      Орналасқан орны: Қаратал ауылы, Еңбекшілдер ауданы білім бөлімінің "Қаратал негізгі мектебі" мемлекеттік мекемесінің ғимараты Мағжан Жұмабаев көшесі, 1 құрылыс, телефон 8 (71639) 2-09-28.</w:t>
      </w:r>
    </w:p>
    <w:p>
      <w:pPr>
        <w:spacing w:after="0"/>
        <w:ind w:left="0"/>
        <w:jc w:val="both"/>
      </w:pPr>
      <w:r>
        <w:rPr>
          <w:rFonts w:ascii="Times New Roman"/>
          <w:b w:val="false"/>
          <w:i w:val="false"/>
          <w:color w:val="000000"/>
          <w:sz w:val="28"/>
        </w:rPr>
        <w:t>
      Шекарасы: Қаратал ауылы.</w:t>
      </w:r>
    </w:p>
    <w:bookmarkStart w:name="z41" w:id="39"/>
    <w:p>
      <w:pPr>
        <w:spacing w:after="0"/>
        <w:ind w:left="0"/>
        <w:jc w:val="both"/>
      </w:pPr>
      <w:r>
        <w:rPr>
          <w:rFonts w:ascii="Times New Roman"/>
          <w:b w:val="false"/>
          <w:i w:val="false"/>
          <w:color w:val="000000"/>
          <w:sz w:val="28"/>
        </w:rPr>
        <w:t>
      № 366 сайлау учаскесі</w:t>
      </w:r>
    </w:p>
    <w:bookmarkEnd w:id="39"/>
    <w:p>
      <w:pPr>
        <w:spacing w:after="0"/>
        <w:ind w:left="0"/>
        <w:jc w:val="both"/>
      </w:pPr>
      <w:r>
        <w:rPr>
          <w:rFonts w:ascii="Times New Roman"/>
          <w:b w:val="false"/>
          <w:i w:val="false"/>
          <w:color w:val="000000"/>
          <w:sz w:val="28"/>
        </w:rPr>
        <w:t>
      Орналасқан орны: Аңғал батыр ауылы, Еңбекшілдер ауданы білім бөлімінің "Амангелді орта мектебі" мемлекеттік мекемесінің ғимараты Жамбыл көшесі, 8 құрылыс, телефон 8 (71639) 2-60-35.</w:t>
      </w:r>
    </w:p>
    <w:p>
      <w:pPr>
        <w:spacing w:after="0"/>
        <w:ind w:left="0"/>
        <w:jc w:val="both"/>
      </w:pPr>
      <w:r>
        <w:rPr>
          <w:rFonts w:ascii="Times New Roman"/>
          <w:b w:val="false"/>
          <w:i w:val="false"/>
          <w:color w:val="000000"/>
          <w:sz w:val="28"/>
        </w:rPr>
        <w:t>
      Шекарасы: Аңғал батыр ауылы.</w:t>
      </w:r>
    </w:p>
    <w:bookmarkStart w:name="z42" w:id="40"/>
    <w:p>
      <w:pPr>
        <w:spacing w:after="0"/>
        <w:ind w:left="0"/>
        <w:jc w:val="both"/>
      </w:pPr>
      <w:r>
        <w:rPr>
          <w:rFonts w:ascii="Times New Roman"/>
          <w:b w:val="false"/>
          <w:i w:val="false"/>
          <w:color w:val="000000"/>
          <w:sz w:val="28"/>
        </w:rPr>
        <w:t>
      № 367 сайлау учаскесі</w:t>
      </w:r>
    </w:p>
    <w:bookmarkEnd w:id="40"/>
    <w:p>
      <w:pPr>
        <w:spacing w:after="0"/>
        <w:ind w:left="0"/>
        <w:jc w:val="both"/>
      </w:pPr>
      <w:r>
        <w:rPr>
          <w:rFonts w:ascii="Times New Roman"/>
          <w:b w:val="false"/>
          <w:i w:val="false"/>
          <w:color w:val="000000"/>
          <w:sz w:val="28"/>
        </w:rPr>
        <w:t>
      Орналасқан орны: Баймырза ауылы, "Баймырза негізгі мектебі" мемлекеттік мекемесінің ғимараты Уәлихан көшесі, 22 құрылыс, телефон 8 (71639) 2-66-09.</w:t>
      </w:r>
    </w:p>
    <w:p>
      <w:pPr>
        <w:spacing w:after="0"/>
        <w:ind w:left="0"/>
        <w:jc w:val="both"/>
      </w:pPr>
      <w:r>
        <w:rPr>
          <w:rFonts w:ascii="Times New Roman"/>
          <w:b w:val="false"/>
          <w:i w:val="false"/>
          <w:color w:val="000000"/>
          <w:sz w:val="28"/>
        </w:rPr>
        <w:t>
      Шекарасы: Баймырза ауылы.</w:t>
      </w:r>
    </w:p>
    <w:bookmarkStart w:name="z43" w:id="41"/>
    <w:p>
      <w:pPr>
        <w:spacing w:after="0"/>
        <w:ind w:left="0"/>
        <w:jc w:val="both"/>
      </w:pPr>
      <w:r>
        <w:rPr>
          <w:rFonts w:ascii="Times New Roman"/>
          <w:b w:val="false"/>
          <w:i w:val="false"/>
          <w:color w:val="000000"/>
          <w:sz w:val="28"/>
        </w:rPr>
        <w:t>
      № 368 сайлау учаскесі</w:t>
      </w:r>
    </w:p>
    <w:bookmarkEnd w:id="41"/>
    <w:p>
      <w:pPr>
        <w:spacing w:after="0"/>
        <w:ind w:left="0"/>
        <w:jc w:val="both"/>
      </w:pPr>
      <w:r>
        <w:rPr>
          <w:rFonts w:ascii="Times New Roman"/>
          <w:b w:val="false"/>
          <w:i w:val="false"/>
          <w:color w:val="000000"/>
          <w:sz w:val="28"/>
        </w:rPr>
        <w:t>
      Орналасқан орны: Шошқалы ауылы, "Шошқалы негізгі мектебі" мемлекеттік мекемесінің ғимараты Бурабай көшесі, 12 құрылыс, телефон 8 (71639) 2-00-18.</w:t>
      </w:r>
    </w:p>
    <w:p>
      <w:pPr>
        <w:spacing w:after="0"/>
        <w:ind w:left="0"/>
        <w:jc w:val="both"/>
      </w:pPr>
      <w:r>
        <w:rPr>
          <w:rFonts w:ascii="Times New Roman"/>
          <w:b w:val="false"/>
          <w:i w:val="false"/>
          <w:color w:val="000000"/>
          <w:sz w:val="28"/>
        </w:rPr>
        <w:t>
      Шекарасы: Шошқалы ауылы.</w:t>
      </w:r>
    </w:p>
    <w:bookmarkStart w:name="z44" w:id="42"/>
    <w:p>
      <w:pPr>
        <w:spacing w:after="0"/>
        <w:ind w:left="0"/>
        <w:jc w:val="both"/>
      </w:pPr>
      <w:r>
        <w:rPr>
          <w:rFonts w:ascii="Times New Roman"/>
          <w:b w:val="false"/>
          <w:i w:val="false"/>
          <w:color w:val="000000"/>
          <w:sz w:val="28"/>
        </w:rPr>
        <w:t>
      № 369 сайлау учаскесі</w:t>
      </w:r>
    </w:p>
    <w:bookmarkEnd w:id="42"/>
    <w:p>
      <w:pPr>
        <w:spacing w:after="0"/>
        <w:ind w:left="0"/>
        <w:jc w:val="both"/>
      </w:pPr>
      <w:r>
        <w:rPr>
          <w:rFonts w:ascii="Times New Roman"/>
          <w:b w:val="false"/>
          <w:i w:val="false"/>
          <w:color w:val="000000"/>
          <w:sz w:val="28"/>
        </w:rPr>
        <w:t>
      Орналасқан орны: Бірсуат ауылы, "Бірсуат орта мектебі" мемлекеттік мекемесінің ғимараты Нұрмағанов көшесі, 9 құрылыс, телефон 8 (71639) 2-61-14.</w:t>
      </w:r>
    </w:p>
    <w:p>
      <w:pPr>
        <w:spacing w:after="0"/>
        <w:ind w:left="0"/>
        <w:jc w:val="both"/>
      </w:pPr>
      <w:r>
        <w:rPr>
          <w:rFonts w:ascii="Times New Roman"/>
          <w:b w:val="false"/>
          <w:i w:val="false"/>
          <w:color w:val="000000"/>
          <w:sz w:val="28"/>
        </w:rPr>
        <w:t>
      Шекарасы: Бірсуат ауылы.</w:t>
      </w:r>
    </w:p>
    <w:bookmarkStart w:name="z45" w:id="43"/>
    <w:p>
      <w:pPr>
        <w:spacing w:after="0"/>
        <w:ind w:left="0"/>
        <w:jc w:val="both"/>
      </w:pPr>
      <w:r>
        <w:rPr>
          <w:rFonts w:ascii="Times New Roman"/>
          <w:b w:val="false"/>
          <w:i w:val="false"/>
          <w:color w:val="000000"/>
          <w:sz w:val="28"/>
        </w:rPr>
        <w:t>
      № 370 сайлау учаскесі</w:t>
      </w:r>
    </w:p>
    <w:bookmarkEnd w:id="43"/>
    <w:p>
      <w:pPr>
        <w:spacing w:after="0"/>
        <w:ind w:left="0"/>
        <w:jc w:val="both"/>
      </w:pPr>
      <w:r>
        <w:rPr>
          <w:rFonts w:ascii="Times New Roman"/>
          <w:b w:val="false"/>
          <w:i w:val="false"/>
          <w:color w:val="000000"/>
          <w:sz w:val="28"/>
        </w:rPr>
        <w:t>
      Орналасқан орны: Сәуле ауылы, Ақан Сері көшесі, 2 Б құрылысы, Еңбекшілдер ауданы білім бөлімінің "Шәрәпи Әлжанов атындағы орта мектеп" мемлекеттік мекемесінің ғимараты, телефон 8 (71639) 2-34-74.</w:t>
      </w:r>
    </w:p>
    <w:p>
      <w:pPr>
        <w:spacing w:after="0"/>
        <w:ind w:left="0"/>
        <w:jc w:val="both"/>
      </w:pPr>
      <w:r>
        <w:rPr>
          <w:rFonts w:ascii="Times New Roman"/>
          <w:b w:val="false"/>
          <w:i w:val="false"/>
          <w:color w:val="000000"/>
          <w:sz w:val="28"/>
        </w:rPr>
        <w:t>
      Шекарасы: Сәуле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