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937e" w14:textId="b329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2015 жылғы 21 желтоқсандағы № а-10/247 қаулысы. Ақмола облысының Әділет департаментінде 2016 жылғы 13 қаңтарда № 5201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бабтарына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«Білім туралы» Заңының 6 бабының 4 тармағы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2016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О.Т.Ахметоваға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енеді, ресми жарияланған күннен бастап қолданысқа енгізіледі және 2016 жылдың 1 қаңтарынан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А.Қиықов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 21 »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а-10/247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112"/>
        <w:gridCol w:w="1180"/>
        <w:gridCol w:w="1561"/>
        <w:gridCol w:w="1516"/>
        <w:gridCol w:w="1628"/>
        <w:gridCol w:w="1426"/>
        <w:gridCol w:w="1539"/>
        <w:gridCol w:w="1719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534"/>
        <w:gridCol w:w="2185"/>
        <w:gridCol w:w="1600"/>
        <w:gridCol w:w="1693"/>
        <w:gridCol w:w="1534"/>
        <w:gridCol w:w="1693"/>
        <w:gridCol w:w="1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