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8b4f" w14:textId="2e98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әкімінің 2015 жылғы 23 қарашадағы № 8 шешімі. Ақмола облысының Әділет департаментінде 2015 жылғы 9 желтоқсанда № 5114 болып тіркелді. Күші жойылды - Ақмола облысы Жарқайың ауданы әкімінің 2018 жылғы 29 қарашадағы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ауданы әкімінің 29.11.2018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ауданының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Жарқайың ауданы әкімінің 2014 жылғы 3 наурыздағы № 1 "Сайлау учаскелерін құру туралы" (Нормативтік құқықтық актілерінің мемлекеттік тіркеу тізілімінде № 4050 болып тіркелген, 2014 жылғы 4 сәуірінде "Жарқайың тынысы" және "Целинное знамя"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В.Сидорина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11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"23"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сайлау учаскелері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482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Державин қаласы, Жастар шағын ауданы, 5 үй, 46 пәтер, телефоны 8 (71648) 4 – 03 –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Степной кенті - 5, 17,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шағын ауданы - 1,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6а үй коттедж, ОП - 6 шағын ауданы, тұрғын үй - 2;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ауданы Нефтебаза кенті - 1,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ауданы Гормолзавод кенті 1, 2, 3.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483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Державин қаласы, Школьный қиылысы 1, Жарқайың ауданының білім бөлімінің "Жанында интернаты бар Ақпан Үкібаев атындағы орта мектебі" мемлекеттік мекемесінің ғимараты, телефоны 8 (71648) 9 – 19 –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шағын ауданы ДСУ - 71 кенті - 1, 2, 3, 3а, 4, 5, 6, 7, 8, 10, 10а, 11, 12, 14, 14а, 15, 16, 16а, 19, 20, 21, 23, 24, 25,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қиылысы - 1, 3, 5, 7, 9, 11, 13, 15, 17, 21,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қиылысы - 3, 3а, 3б, 4, 5, 5а, 5б, 6, 7а, 7б, 8, 10, 12, 14, 16, 17, 18, 20, 22, 26, 28, 30, 32, 34, 36, 38, 40,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Московская көшесі - 1, 5, 22, 24, 26, 30, 33, 36,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көшесі - 10, 11, 12, 13, 14,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көшесі - 31, 58, 123, 124, 125, 126, 127, 128, 129, 130, 131, 132, 133, 134, 135, 136, 137, 138, 139, 141, 143, 146, 148, 150, 152, 154, 156,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- 82, 82а, 86а, 88, 90, 92, 94, 96, 98, 100, 102, 104, 106, 108, 110, 112, 114, 116,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Вокзальная көшесі - 52, 54, 56, 58, 60, 61, 62, 63, 64, 65, 66, 67, 69а, 71, 72, 73,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көшесі - 41,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Ақпан Үкібаев көшесі - 118, 120, 122, 124, 125, 126, 127, 128, 129, 130, 131, 132, 133, 134, 135, 136, 137, 138, 139, 141, 142, 144, 147, 149, 151, 153, 155, 159, 161, 163, 167,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- 111, 112, 113, 114, 115, 116, 117, 118, 119, 120, 121, 122, 123, 124, 125, 125а, 126, 128, 129, 130, 131, 131а, 132, 133, 134, 135, 135а, 136, 137, 138, 139, 140, 141, 142, 143, 144, 145, 146, 147, 148, 150, 151, 152, 153, 155, 157, 159, 161;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Ишимская көшесі - 103, 105, 107, 108а, 109, 110, 111, 112, 113, 114, 115, 116, 118, 119, 121, 122, 123, 124, 125, 127, 128, 129, 130, 131, 133, 134, 135, 136, 137, 138, 139, 140, 141, 142, 143, 144, 145, 147, 148, 150, 152, 153а, 154, 155, 156, 169.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484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Державин қаласы, Захаров көшесі 37, Жарқайың ауданының мәдениет және тілдерді дамыту бөлімінің жанындағы "Жарқайың аудандық мәдениет үйі" мемлекеттік коммуналдық қазыналық кәсіпорыны, телефоны 8 (71648) 9 – 18 – 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Майкөтов көшесі - 1, 2а, 3, 4, 5, 6, 7, 8, 9, 10, 11, 13, 14, 15, 16, 17, 18, 19, 21, 22, 23, 24, 25, 26, 27, 29, 31, 32, 34, 35, 36, 37, 38, 39, 40, 41, 43, 44, 45, 46, 47, 48, 49, 51, 53, 54, 55, 57, 59, 60, 61,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Ниязбаев көшесі - 1, 3, 5, 6, 7, 9, 11, 13, 15, 17, 21, 23, 25, 30, 32, 34,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көшесі - 89, 91, 93, 95, 96, 98, 99, 101, 102, 103, 104, 105, 106, 108, 109, 110, 111, 112, 112а,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- 1, 2, 3, 4, 5, 6, 7, 8, 9, 10, 11, 11а, 12, 13, 17, 19, 20, 21, 23, 26, 27,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көшесі - 1, 1а, 1б, 3, 5, 7, 9, 11, 13, 17, 19,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Ақпан Үкібаев көшесі - 82, 86, 87, 88, 89, 91, 91а, 92, 94, 96, 97, 98, 99, 100, 101, 102, 103, 104, 105, 106, 107, 108, 109, 110, 111, 113, 115, 117, 119;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- 21, 23, 25, 27, 29, 29а, 31, 33, 35, 37, 39, 40, 41, 42, 43, 45, 46, 47, 48, 50, 52, 54, 56, 62, 64, 66, 68, 70, 72, 74, 76,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- 82, 89, 96, 98, 99, 100, 101, 102, 103, 104, 105, 106, 107, 108, 109,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Вокзальная көшесі - 24, 26, 30, 37, 38, 39, 40, 41, 42, 43, 44, 48, 49, 50, 51, 53, 55, 57, 59,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Захаров көшесі - 20, 24, 26, 28, 30, 32, 36, 38, 40, 42, 44, 46, 47, 48, 50, 51, 52, 53, 54, 56, 59, 61, 63, 65, 67, 69, 71.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485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Державин қаласы, Комсомольская көшесі 36, Жарқайың ауданының білім бөлімінің "Надежда Крупская атындағы орта мектебі" мемлекеттік мекемесінің ғимараты, телефоны 8 (71648) 9-10-56.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Комсомольская көшесі - 1, 2, 3, 4, 5, 6, 7, 8, 9, 10, 12, 13, 14, 15, 16, 17, 20, 21, 22, 24, 25, 27, 28, 30, 31, 33, 35, 37, 38, 39, 42,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- 1, 2, 4, 5, 6, 7, 8, 10, 11, 13, 14, 16, 18, 20, 21, 22, 23, 24, 25, 26, 27, 28, 31, 33, 42, 45, 46, 47, 48, 49, 50, 51,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– 1, 13, 15, 19, 20, 21, 23, 24, 25, 26, 27, 28, 29, 30, 31, 33, 34, 35, 36, 37, 38, 39, 40, 41, 42, 43, 44, 45, 46, 47, 48, 49, 50, 51, 52, 53, 55,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Хасенов қиылысы - 4, 6, 8, 10, 12, 14, 15, 15а, 16, 17, 20, 21, 22, 23, 24, 25, 26, 27, 28, 29, 30, 31, 32, 34, 35, 37, 38, 40, 42, 44, 46, 48, 50,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- 34, 36, 38, 40, 42, 43, 44, 45, 45а, 46, 47, 48, 49, 49а, 50, 51, 52, 53, 54, 55, 56, 57, 58, 59, 60, 61, 62, 64, 66, 67, 68, 69, 70, 71, 73, 75, 77, 79, 81, 83а,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Ишимская көшесі - 44, 47, 48, 49, 51, 53, 54, 55, 58, 59, 60, 61, 62, 63, 64, 66, 67, 69, 70, 71, 73, 78, 79, 80, 81, 82, 83, 86, 88, 89, 90, 91, 92, 93, 95, 97, 98, 99, 99а, 99б, 99в, 100, 101,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Захаров көшесі - 1, 4, 6, 7, 8, 9, 11, 13, 14, 15, 16, 17, 19,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көшесі - 51, 53, 55, 56, 57, 58, 59, 60, 61, 63, 65, 68, 70, 71, 72, 73, 74, 76, 77, 78, 79, 80, 81, 82, 84, 86,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Ақпан Үкібаев көшесі - 46, 48, 50, 53, 54а, 56, 58, 61, 63, 64, 65, 66, 68, 69, 70, 71, 72, 73, 74, 75, 76, 77,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Вокзальная көшесі - 1, 2, 3, 4, 5, 6, 7, 8, 9, 10, 11, 12, 13, 14, 15, 16, 17, 19, 21, 23, 25, 27,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ауданы ПМК - 43 кенті - 1, 2, 3, 4, 5, Погрузбюро шағын ауданы, үй 1, 4.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486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Державин қаласы, Северный қиылысы 1, Жарқайың ауданының білім бөлімінің "Николай Островский атындағы орта мектебі" мемлекеттік мекемесінің ғимараты, телефоны 8 (71648) 4 – 02 –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Целинная көшесі - 1а, 2, 2а, 2б, 2в, 4, 6, 7, 8, 9, 10, 11, 12, 13, 14, 15, 16, 18, 19, 20, 21, 22, 23, 24, 25, 26, 27, 28, 29, 30, 31, 32, 33, 34, 35, 36, 38, 40, 42, 44, 46, 47, 48, 49, 50, 52, 54, 55, 56, 57, 58, 59, 60, 61, 63, 65, 66, 68, 70, 71, 72, 73, 74, 76, 78,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Ыдырыс Смағұлов көшесі - 1, 1а, 1б, 2, 2а, 4, 4а, 5, 6, 7, 8, 9, 10, 11, 13, 15, 16, 17, 19, 21, 23, 27,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Заводской кенті - 1, 2, 3, 5, 5а, 6, 7, 8, 9,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Заводской қиылысы - 2,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қиылысы - 3, 11, 12, 13, 14, 15, 16, 17, 18, 19, 20, 21, 22, 23, 24, 25, 26, 27, 28, 30, 31, 32, 33, 34, 35,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Швейная фабрика кенті үй - 3,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Целинный қиылысы – 1,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көшесі - 1, 2, 3, 4, 5, 5а, 6, 7, 8, 9, 10, 12, 14,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Ақпан Үкібаев көшесі - 1, 1а, 3, 3а, 5, 5а, 7, 7а, 9, 11, 13, 14, 15, 16, 17, 18, 19, 20, 21, 22, 23, 24, 25, 26, 27, 28, 29, 30, 31, 32, 33, 35, 38, 39, 40, 41, 42,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- 1, 2, 3, 4, 5, 6, 7, 8, 9, 10, 11, 13, 14, 16, 17, 19, 20, 24, 28, 30,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Ишимская көшесі - 2, 3, 4, 5, 6, 7, 8, 9, 10, 11, 12, 13, 15, 16, 17, 18, 19, 20,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- 1, 1а, 1б, 2, 2а, 2б, 3, 3а, 4, 4а, 5, 6, 7, 8, 9, 10, 11, 12, 13, 14, 15, 17, 18, 19, 20, 21, 22, 23, 24, 25, 26, 27, 28, 29, 31, 33, 35, 37, 43, 43а;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көшесі - 2, 4, 6, 8, 10, 12, 14, 15, 16, 17, 18, 19, 20, 21, 22, 23, 24, 25, 26, 27, 28, 29, 30, 31, 32, 33, 34, 35, 36, 37, 38, 39, 41, 42, 43, 44, 45, 46, 48, 50, 52.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487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Баранкөл ауылы, Мир көшесі 2, Жарқайың ауданының білім бөлімінің "Баранкөл бастауыш білім беру мектебі" мемлекеттік коммуналдық мекемесінің ғимараты, телефоны 8 (71648) 5 – 29 –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Баранкөл ауылы.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488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Уәлиханов ауылы, Школьная көшесі 3, Жарқайың ауданының білім бөлімінің "Уәлиханов орта мектебі" мемлекеттік мекемесінің ғимараты, телефоны 8 (71648) 93 – 8 - 44.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Уәлиханов ауылы, Достық ауылы.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489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Гастелло ауылы, Юность даңғылы 7, Жарқайың ауданы мәдениет және тілдерді дамыту бөлімі жанындағы "Гастелло мәдениет үйі" мемлекеттік коммуналдық қазыналық кәсіпорының ғимараты, телефоны 8 (71648) 97 – 5 –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Гастелло ауылы.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490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Далабай ауылы, Оспанов көшесі 2, Жарқайың ауданының білім бөлімінің "Өмірлік орта мектебі" мемлекеттік мекемесінің ғимараты, телефоны 8 (71648) 93 – 1 –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Далабай ауылы, Московская, Гагарин, Ленин көшелері.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491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Донское ауылы, Ленин көшесі 1, Жарқайың ауданының білім бөлімінің "Дон бастауыш жалпы білім беру мектебі" мемлекеттік мекемесінің ғимараты, телефоны 8 (71648) 73 – 1 – 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Донское ауылы.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492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Шойындыкөл ауылы, Школьная көшесі 2, Жарқайың ауданының білім бөлімінің "Шойындыкөл негізгі жалпы білім беру мектебі" мемлекеттік мекемесінің ғимараты, телефоны 8 (71648) 37 – 1 –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Шойындыкөл ауылы.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493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Зерноградское ауылы, Октябрь көшесі 13, Жарқайың ауданының білім бөлімінің "Зерноград негізгі жалпы білім беру мектебі" мемлекеттік мекемесінің ғимараты, телефоны 8 (71648) 5 – 10 – 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Зерноградское ауылы.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494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Костычево ауылы, Московская көшесі 23, Жарқайың ауданының білім бөлімінің "Октябрдің 50 жылдығы атындағы орта мектебі" мемлекеттік мекемесінің ғимараты, телефоны 8 (71648) 93 – 4 – 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Костычево ауылы.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495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Львовское ауылы, Мир көшесі 2, Жарқайың ауданының білім бөлімінің "Львовский негізгі жалпы білім беру мектебі" мемлекеттік мекемесінің ғимараты, телефоны 8 (71648) 95 – 2 –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Львовское ауылы.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496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Далабай ауылы, Оспанов көшесі 2, Жарқайың ауданының білім бөлімінің "Өмірлік орта мектебі" мемлекеттік мекемесінің ғимараты, телефоны 8 (71648) 93 – 1 – 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Далабай ауылы, Абай көшесі.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497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Нахимовка ауылы, Алтынсарин көшесі 32, Жарқайың ауданы білім бөлімінің "Нахимов негізгі жалпы білім беру мектебі" мемлекеттік мекемесінің ғимараты, телефоны 8 (71648) 5 – 11 –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Нахимовка ауылы.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498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Отрадное ауылы, Сейфуллин көшесі 10, Жарқайың ауданының білім бөлімінің "Отрадный орта мектебі" мемлекеттік мекемесінің ғимараты, телефоны 8 (71648) 98 – 2 - 68.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Отрадное ауылы, Кенское ауылы.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499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Пригород ауылы, Рабочих даңғылы 8, Жарқайың ауданының білім бөлімінің "Абай атындағы орта мектебі" мемлекеттік коммуналдық мекемесінің ғимараты, телефоны 8 (71648) 7 – 11 – 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Пригород ауылы, Державин қаласы, шағын аудан Облспецконтора кенті - 1, 2, 3, 4, 5, 6, 7, 8, 9, 9а, 10, 11, 13, 14, 15, 16.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500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Пятигорское ауылы, Қасым Давлеталин көшесі 35, Жарқайың ауданының білім бөлімінің "Пятигор орта мектебі" мемлекеттік мекемесінің ғимараты, телефоны 8 (71648) 99 – 4 – 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Пятигорское ауылы.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501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Құмсуат ауылы, Целинный көшесі 23, Жарқайың ауданының білім бөлімінің "Ростов негізгі мектебі" мемлекеттік коммуналдық мекемесінің ғимараты, телефоны 8 (71648) 5 – 28 – 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Құмсуат ауылы.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502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Тасты-Талды ауылы, Ленин көшесі 11, Жарқайың ауданының білім бөлімінің "Тасты-Талды орта мектебі" мемлекеттік мекемесінің ғимараты, телефоны 8 (71648) 96-2-22.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Тасты-Талды ауылы, Жаңадала ауылы.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503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Тасөткел ауылы, Абай көшесі 3, Жарқайың ауданының білім бөлімінің "Тасөткел негізгі мектебі" мемлекеттік коммуналдық мекемесінің ғимараты, телефоны 8 (71648) 95 – 4 – 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Тасөткел ауылы.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504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Тассуат ауылы, Советская көшесі 23, Жарқайың ауданының білім бөлімінің "Тассуат негізгі мектебі" мемлекеттік коммуналдық мекемесінің ғимараты, телефоны 8 (71648) 93 – 2 –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Тассуат ауылы.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505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Үшқарасу ауылы, Абай көшесі 13, Жарқайың ауданы білім бөлімінің "Қарасу негізгі жалпы білім беру мектебі" мемлекеттік мекемесінің ғимараты, телефоны 8 (71648) 98 – 5 – 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Үшқарасу ауылы.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506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Бірсуат ауылы, Поздняков көшесі 20, Жарқайың ауданының білім бөлімінің "Фурманов орта мектебі" мемлекеттік мекемесінің ғимараты, телефоны 8 (71648) 93 – 5 – 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Бірсуат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