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78f9" w14:textId="e897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2015 жылғы 24 қарашадағы № а-11/305 қаулысы. Ақмола облысының Әділет департаментінде 2015 жылғы 22 желтоқсанда № 5134 болып тіркелді. Күші жойылды - Ақмола облысы Жақсы ауданы әкімдігінің 2016 жылғы 14 қаңтардағы № а-0/03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Жақсы ауданы әкімдігінің 14.01.2016 </w:t>
      </w:r>
      <w:r>
        <w:rPr>
          <w:rFonts w:ascii="Times New Roman"/>
          <w:b w:val="false"/>
          <w:i w:val="false"/>
          <w:color w:val="ff0000"/>
          <w:sz w:val="28"/>
        </w:rPr>
        <w:t>№ а-0/03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15 мамырдағы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мәслихатының 2015 жылғы 11 қарашадағы № 5ВС-44-2 "Азаматтық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тізбесіне келісу туралы" шешімі негізінде, Жақсы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жерде жұмыс істейтін әлеуметтік қамсыздандыру, білім беру және мәдениет саласындағы мамандар лауазымдарының тізбесін белгілеу.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Жақсы ауданы әкімінің орынбасары Л.Ш. Сейдахметоваға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әрекеті 2015 жылғы 1 шілдеден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1"/>
        <w:gridCol w:w="4189"/>
      </w:tblGrid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"__" ____________ 2015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қараша № а-11/305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жерде жұмыс атқаратын және азаматтық қызметшілер болып табылатын әлеуметтік қамсыздандыру, білім беру және мәдениет саласындағы мамандарының лауазымдық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Әлеуметтік қамсыздандыру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үйде әлеуметтік қызмет көрсету бөлімшесінің меңгерушісі, күтім жөніндегі әлеуметтік қызметкер, әлеуметтік қызметі жөніндегі консультант, арнаулы әлеуметтік қызметтерге қажеттілікті бағалау және айқындау жөніндегі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Білім беру мамандары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қазыналық кәсіпорын мен мемлекеттік мекеменің басшысы және басшының орынбасары, барлық мамандықтардың мұғалімдері, тәрбиеші, әдіскер, музыкалық жетекші, көркемдік жетекшісі, педагог-психолог, бастаушы, өндірістік оқыту шебері, дене тәрбиесінің нұсқаушысы, қосымша білім педагогы, әлеуметтік педагог, мұғалім-дефектолог, логопед, кітапхана меңгерушісі, кітапханашы, медбике, емдәмбике.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Мәдениет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мекеменің және қазыналық кәсіпорынның басшысы, кітапхана меңгерушісі, клуб меңгерушісі, сүйемелдеуші, музыкалық жетекші, кітапханашы, библиограф, әдістемеші,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