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d2cd" w14:textId="7a9d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Исаковка ауылы аумағында шектеулі іс-шараларды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Исаковка селолық округі әкімінің 2015 жылғы 4 мамырдағы № 1 шешімі. Ақмола облысының Әділет департаментінде 2015 жылғы 18 мамырда № 4801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«Қазақстан Республикасы Ауыл шаруашылығы министрлігі Ветеринариялық бақылау және қадағалау комитетінің Зеренді аудандық аумақтық инспекциясы» мемлекеттік мекемесі басшысының 2015 жылғы 30 сәуірдегі № 138 ұсынысы негізінде, Исаковка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Исаковка ауылы аумағында малдардың жұқпалы құтыру ауруының пайда болуына байланысты шектеулі іс-шаралар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Исаковка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Қ.Сағандықова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Зеренді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К.Аманов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«04» 05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О.Нұржанов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«04» 05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