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b2e8" w14:textId="ac3b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2015 жылғы 24 ақпандағы № А-2/39 қаулысы. Ақмола облысының Әділет департаментінде 2015 жылғы 6 сәуірде № 4733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«Білім туралы» Қазақстан Республикасының 2007 жылғы 27 шілдедегі Заңының 6-бабының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2015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В.Г. Горохводацкийге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Қ.Омаров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Сандықтау ауданы әкімдігінің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24 ақпандағы № А-2/39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Қосымша жаңа редакцияда - Ақмола облысы Сандықтау ауданы әкімдігінің 15.12.2015 </w:t>
      </w:r>
      <w:r>
        <w:rPr>
          <w:rFonts w:ascii="Times New Roman"/>
          <w:b w:val="false"/>
          <w:i w:val="false"/>
          <w:color w:val="ff0000"/>
          <w:sz w:val="28"/>
        </w:rPr>
        <w:t>№ А-11/250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1404"/>
        <w:gridCol w:w="1150"/>
        <w:gridCol w:w="1935"/>
        <w:gridCol w:w="1148"/>
        <w:gridCol w:w="1534"/>
        <w:gridCol w:w="1097"/>
        <w:gridCol w:w="1705"/>
        <w:gridCol w:w="1150"/>
      </w:tblGrid>
      <w:tr>
        <w:trPr>
          <w:trHeight w:val="2640" w:hRule="atLeast"/>
        </w:trPr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ұйымның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бір айға арналған жан басына шаққандағы қаржыландыру мөлшері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ұйымдарындағы бір айға арналған ата-ананың ақы төлеу мөлшері (теңге)</w:t>
            </w:r>
          </w:p>
        </w:tc>
      </w:tr>
      <w:tr>
        <w:trPr>
          <w:trHeight w:val="26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465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толық күн болатын шағын орталық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жарты күн болатын шағын орталық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