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1392" w14:textId="1521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2013 жылғы 29 қазандағы № 19/2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2015 жылғы 11 қарашадағы № 37/4 шешімі. Ақмола облысының Әділет департаментінде 2015 жылғы 30 қарашада № 5100 болып тіркелді. Күші жойылды - Ақмола облысы Сандықтау аудандық мәслихатының 2016 жылғы 20 мамырдағы № 3/8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Сандықтау аудандық мәслихатының 20.05.2016 </w:t>
      </w:r>
      <w:r>
        <w:rPr>
          <w:rFonts w:ascii="Times New Roman"/>
          <w:b w:val="false"/>
          <w:i w:val="false"/>
          <w:color w:val="ff0000"/>
          <w:sz w:val="28"/>
        </w:rPr>
        <w:t>№ 3/8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қойылғаннан кейін күшіне және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Сандықтау аудандық мәслихатының "Сандықтау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2013 жылғы 29 қазандағы № 19/2 (Ақмола облысы Әділет департаментінде № 3890 тіркелген, 2013 жылы 6 желтоқсанда "Сандыктауские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 Қағидасының 2-тарауының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12-абзацы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"аз қамтылған отбасылардан және халықтың әлеуметтік-әлсіз қабатынан шыққан студенттерге.";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Сандықтау ауданы бойынша әлеуметтік көмек көрсетудің, оның мөлшерлерін белгілеудің және мұқтаж азаматтардың жекелеген санаттарының тізбесін айқындау Қағидасының 2-тарауының 11-тармағының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6-абзацпен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"жылдық оқу құнының мөлшеріндегі, Сандықтау ауданында жұмыс істеуін ескеріп Қазақстан Республикасының жоғары медициналық оқу орындарының күндізгі оқу нысаны бойынша оқитын аз қамтылған отбасыларынан халықтың әлеуметтік-әлсіз қабатынан шыққан студенттерге. Төлем аз қамтылған отбасылары санатын растайтын анықтаманың немесе өтініш берушінің (отбасының) халықтың әлеуметтік-әлсіз қабатына жататынын растайтын анықтаманың, оқу орнынан берілген анықтаманың, оқу орнымен жасасқан шарттың көшірмесінің және аудан әкімдігі, студент және жұмыс беруші арасындағы шарт көшірмесі негізінде жүргізіледі.".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В.Эльвейн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Сандықтау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 11 қараша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