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1cc7" w14:textId="9f01c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жылға әлеуметтік қолдау шараларын ұсыну туралы</w:t>
      </w:r>
    </w:p>
    <w:p>
      <w:pPr>
        <w:spacing w:after="0"/>
        <w:ind w:left="0"/>
        <w:jc w:val="both"/>
      </w:pPr>
      <w:r>
        <w:rPr>
          <w:rFonts w:ascii="Times New Roman"/>
          <w:b w:val="false"/>
          <w:i w:val="false"/>
          <w:color w:val="000000"/>
          <w:sz w:val="28"/>
        </w:rPr>
        <w:t>Ақмола облысы Сандықтау аудандық мәслихатының 2015 жылғы 23 желтоқсандағы № 39/2 шешімі. Ақмола облысының Әділет департаментінде 2016 жылғы 6 қаңтарда № 5179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Республикасының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тізілімінде № 9946 тіркелген) сәйкес, аудандық мәслихат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Сандықтау аудандық мәслихатының 23.11.2016 </w:t>
      </w:r>
      <w:r>
        <w:rPr>
          <w:rFonts w:ascii="Times New Roman"/>
          <w:b w:val="false"/>
          <w:i w:val="false"/>
          <w:color w:val="ff0000"/>
          <w:sz w:val="28"/>
        </w:rPr>
        <w:t>№ 8/2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 кешен саласындағы мамандарға 2016 жылға жетпіс еселік айлық есептік көрсеткішке тең сомада көтерме жәрдемақы және бір мың бес жүз еселік айлық есептік көрсеткіштен аспайтын сомада тұрғын үй сатып алу немесе салу үшін бюджеттік кредит алу үшін және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В.Эльвейн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2015 жылғы 23 желтоқсандағы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