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b90c" w14:textId="65fb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шекараларында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2015 жылғы 25 ақпандағы № 275/40-5 шешімі. Ақмола облысының Әділет департаментінде 2015 жылғы 1 сәуірде № 4719 болып тіркелді. Күші жойылды - Ақмола облысы Целиноград аудандық мәслихатының 2018 жылғы 30 қаңтардағы № 178/25-6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Целиноград аудандық мәслихатының 30.01.2018 </w:t>
      </w:r>
      <w:r>
        <w:rPr>
          <w:rFonts w:ascii="Times New Roman"/>
          <w:b w:val="false"/>
          <w:i w:val="false"/>
          <w:color w:val="ff0000"/>
          <w:sz w:val="28"/>
        </w:rPr>
        <w:t>№ 178/25-6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444-бабы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шекараларында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Д.Қамзебаев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Р.Түлкібаев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25.02.2015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Целиноград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25.02.2015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