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5c1b" w14:textId="9195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шекараларында Қазақстан Республикасының жер заңнамасына сәйкес пайдаланылмайтын ауыл шаруашылығы мақсатындағы жерлерге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2015 жылғы 25 ақпандағы № 274/40-5 шешімі. Ақмола облысының Әділет департаментінде 2015 жылғы 1 сәуірде № 4720 болып тіркелді. Күші жойылды - Ақмола облысы Целиноград аудандық мәслихатының 2016 жылғы 23 желтоқсандағы № 86/10-6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Целиноград аудандық мәслихатының 23.12.2016 </w:t>
      </w:r>
      <w:r>
        <w:rPr>
          <w:rFonts w:ascii="Times New Roman"/>
          <w:b w:val="false"/>
          <w:i w:val="false"/>
          <w:color w:val="ff0000"/>
          <w:sz w:val="28"/>
        </w:rPr>
        <w:t>№ 86/10-6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тақырыбы жаңа редакцияда - Ақмола облысы Целиноград аудандық мәслихатының 28.03.2016 </w:t>
      </w:r>
      <w:r>
        <w:rPr>
          <w:rFonts w:ascii="Times New Roman"/>
          <w:b w:val="false"/>
          <w:i w:val="false"/>
          <w:color w:val="ff0000"/>
          <w:sz w:val="28"/>
        </w:rPr>
        <w:t>№ 9/1-6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2008 жылғы 10 желтоқсандағы Қазақстан Республикасы Кодексінің 386-бабы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- Ақмола облысы Целиноград аудандық мәслихатының 28.03.2016 </w:t>
      </w:r>
      <w:r>
        <w:rPr>
          <w:rFonts w:ascii="Times New Roman"/>
          <w:b w:val="false"/>
          <w:i w:val="false"/>
          <w:color w:val="ff0000"/>
          <w:sz w:val="28"/>
        </w:rPr>
        <w:t>№ 9/1-6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Целиноград ауданының шекараларында Қазақстан Республикасының жер заңнамасына сәйкес пайдаланылмайтын ауыл шаруашылығы мақсатындағы жерлерге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Целиноград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Д.Қамзебаев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Р.Түлкібаев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25.02.2015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25.02.2015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