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a01b" w14:textId="4c3a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аудандық мәслихатының 2014 жылғы 25 желтоқсандағы № 263/39-5 "2015-2017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аудандық мәслихатының 2015 жылғы 14 мамырдағы № 291/42-5 шешімі. Ақмола облысының Әділет департаментінде 2015 жылғы 22 мамырда № 4806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Республикасының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Целиноград аудандық мәслихатының «2015-2017 жылдарға арналған аудандық бюджет туралы» 2014 жылғы 25 желтоқсандағы № 263/39-5 (Нормативтік құқықтық актілерді мемлекеттік тіркеу тізілімінде № 4558 болып тіркелген, 2015 жылғы 16 қаңтарда «Вести Акмола», «Ақмол ақпараты» аудандық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2015-2017 жылдарға арналған аудандық бюджет тиісінше 1, 2, 3 және 4 қосымшаларға сәйкес, соның ішінде 2015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12 597 576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1 098 524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14 750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367 000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11 117 302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12 706 507,8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77 844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86 217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8 373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41 653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41 653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-228 428,8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228 428,8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86 217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8 373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150 584,8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2015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 төрағасы             Т.Құлмағамбетов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Р.Түлкібаев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Целиноград ауданының әкімі                 М.Тәткеев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14.05.2015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«Целиноград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А.Ыбраева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14.05.2015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14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291/42-5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1-ші қосымша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263/39-5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1-ші қосымша      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68"/>
        <w:gridCol w:w="690"/>
        <w:gridCol w:w="730"/>
        <w:gridCol w:w="7900"/>
        <w:gridCol w:w="298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12597576.0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1098524.0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219107.0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219107.0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385397.0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385397.0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414663.0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286653.0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45992.0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79682.0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2336.0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69813.0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4302.0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31992.0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33519.0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9544.0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9544.0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14750.0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2200.0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несиелер бойынша сыйақылар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10500.0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10500.0</w:t>
            </w:r>
          </w:p>
        </w:tc>
      </w:tr>
      <w:tr>
        <w:trPr>
          <w:trHeight w:val="4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367000.0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150000.0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150000.0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217000.0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217000.0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11117302.0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11117302.0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11117302.0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шағын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12706507.8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307134.0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284479.0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17069.0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16812.0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68500.0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68500.0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198910.0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193885.0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5025.0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1557.0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1497.0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21098.0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21098.0</w:t>
            </w:r>
          </w:p>
        </w:tc>
      </w:tr>
      <w:tr>
        <w:trPr>
          <w:trHeight w:val="9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21098.0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39843.0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1843.0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1843.0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38000.0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5225263.1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1600331.0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1600331.0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164490.0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1435841.0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2869705.0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4498.0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2850661.0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2850661.0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14546.0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755227.1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191957.0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11853.0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41910.0</w:t>
            </w:r>
          </w:p>
        </w:tc>
      </w:tr>
      <w:tr>
        <w:trPr>
          <w:trHeight w:val="9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23527.0</w:t>
            </w:r>
          </w:p>
        </w:tc>
      </w:tr>
      <w:tr>
        <w:trPr>
          <w:trHeight w:val="8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745.0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14653.0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99269.0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563270.1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563270.1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164819.0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119061.0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119061.0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16374.0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1863.0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35006.0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28149.0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9055.0</w:t>
            </w:r>
          </w:p>
        </w:tc>
      </w:tr>
      <w:tr>
        <w:trPr>
          <w:trHeight w:val="8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44956.0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44691.0</w:t>
            </w:r>
          </w:p>
        </w:tc>
      </w:tr>
      <w:tr>
        <w:trPr>
          <w:trHeight w:val="9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19014.0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325.0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22359.0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2993.0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265.0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шаруашылық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3456150.7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1426676.8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1393856.8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355150.0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1038706.8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32820.0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коммуналдық шаруашылық және үй қоры саласындағы мемлекеттік саясатты іске асыру бойынша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24820.0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1942689.9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1757899.9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897162.8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860737.1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184790.0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184790.0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86784.0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86784.0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27056.0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59728.0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196601.3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85831.0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85831.0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85831.0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49871.3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45116.0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2425.0</w:t>
            </w:r>
          </w:p>
        </w:tc>
      </w:tr>
      <w:tr>
        <w:trPr>
          <w:trHeight w:val="8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6587.0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4755.3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4755.3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39463.0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28446.0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19037.0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11017.0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21436.0</w:t>
            </w:r>
          </w:p>
        </w:tc>
      </w:tr>
      <w:tr>
        <w:trPr>
          <w:trHeight w:val="4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6837.0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14599.0</w:t>
            </w:r>
          </w:p>
        </w:tc>
      </w:tr>
      <w:tr>
        <w:trPr>
          <w:trHeight w:val="9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1146343.8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1146343.8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1146343.8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1146343.8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285666.0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43650.0</w:t>
            </w:r>
          </w:p>
        </w:tc>
      </w:tr>
      <w:tr>
        <w:trPr>
          <w:trHeight w:val="3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11710.0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11710.0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11207.0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20733.0</w:t>
            </w:r>
          </w:p>
        </w:tc>
      </w:tr>
      <w:tr>
        <w:trPr>
          <w:trHeight w:val="6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14166.0</w:t>
            </w:r>
          </w:p>
        </w:tc>
      </w:tr>
      <w:tr>
        <w:trPr>
          <w:trHeight w:val="4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Қанғыбас иттер мен мысықтарды аулауды және жоюды ұйымдастыру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2000.0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199008.0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199008.0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15903.0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1231.0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181874.0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43008.0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38444.0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38444.0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15146.0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23298.0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12840.0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 схемаларын әзірлеу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1668687.0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660900.0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9800.0</w:t>
            </w:r>
          </w:p>
        </w:tc>
      </w:tr>
      <w:tr>
        <w:trPr>
          <w:trHeight w:val="5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9800.0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651100.0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650100.0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1000.0</w:t>
            </w:r>
          </w:p>
        </w:tc>
      </w:tr>
      <w:tr>
        <w:trPr>
          <w:trHeight w:val="4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1007787.0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1007787.0</w:t>
            </w:r>
          </w:p>
        </w:tc>
      </w:tr>
      <w:tr>
        <w:trPr>
          <w:trHeight w:val="6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инфрақұрылымының басым жобаларын іске асыру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94449.0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7083.0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87366.0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65366.0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</w:tr>
      <w:tr>
        <w:trPr>
          <w:trHeight w:val="5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83092.9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83092.9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83092.9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83092.9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Таза бюджеттiк кредиттеу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77844.0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3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5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3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несиелерді өтеу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операциялар бойынша сальдо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41653.0</w:t>
            </w:r>
          </w:p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41653.0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және коммуналдық шаруашылық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41653.0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-228428.8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228428.8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27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28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8373.0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150584.8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150584.8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150584.8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14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291/42-5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2-ші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263/39-5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4-ші қосымша          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республикалық бюджеттен берілетін нысаналы трансферттер мен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24"/>
        <w:gridCol w:w="2876"/>
      </w:tblGrid>
      <w:tr>
        <w:trPr>
          <w:trHeight w:val="39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9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7070961.0</w:t>
            </w:r>
          </w:p>
        </w:tc>
      </w:tr>
      <w:tr>
        <w:trPr>
          <w:trHeight w:val="45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2799012.0</w:t>
            </w:r>
          </w:p>
        </w:tc>
      </w:tr>
      <w:tr>
        <w:trPr>
          <w:trHeight w:val="42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7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қызметшілері болып табылмайтын жұмыскерлеріне, сондай-ақ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224221.0</w:t>
            </w:r>
          </w:p>
        </w:tc>
      </w:tr>
      <w:tr>
        <w:trPr>
          <w:trHeight w:val="735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27982.0</w:t>
            </w:r>
          </w:p>
        </w:tc>
      </w:tr>
      <w:tr>
        <w:trPr>
          <w:trHeight w:val="525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шартты қаржылай көмекті енгізуге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15359.0</w:t>
            </w:r>
          </w:p>
        </w:tc>
      </w:tr>
      <w:tr>
        <w:trPr>
          <w:trHeight w:val="51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міндетті гигиеналық құралдармен қамтамасыз ету нормаларын көбейтуге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2993.0</w:t>
            </w:r>
          </w:p>
        </w:tc>
      </w:tr>
      <w:tr>
        <w:trPr>
          <w:trHeight w:val="555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9630.0</w:t>
            </w:r>
          </w:p>
        </w:tc>
      </w:tr>
      <w:tr>
        <w:trPr>
          <w:trHeight w:val="465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1536796.0</w:t>
            </w:r>
          </w:p>
        </w:tc>
      </w:tr>
      <w:tr>
        <w:trPr>
          <w:trHeight w:val="54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ұйымдарында мемлекеттік білім беру тапсырысын іске асыруға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1374998.0</w:t>
            </w:r>
          </w:p>
        </w:tc>
      </w:tr>
      <w:tr>
        <w:trPr>
          <w:trHeight w:val="75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еңбекақыларын көтеруге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161798.0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1000265.0</w:t>
            </w:r>
          </w:p>
        </w:tc>
      </w:tr>
      <w:tr>
        <w:trPr>
          <w:trHeight w:val="615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инфрақұрылымының басым жобаларын қаржыландыруға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 мен сілтегіштерін орнату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 кешенінің жергілікті атқарушы органдары бөлімшелерін күтіп-ұстауға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тіркеу бөлімдерінің штат санын күтіп-ұстауға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1039.0</w:t>
            </w:r>
          </w:p>
        </w:tc>
      </w:tr>
      <w:tr>
        <w:trPr>
          <w:trHeight w:val="36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4185732.0</w:t>
            </w:r>
          </w:p>
        </w:tc>
      </w:tr>
      <w:tr>
        <w:trPr>
          <w:trHeight w:val="375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3535732.0</w:t>
            </w:r>
          </w:p>
        </w:tc>
      </w:tr>
      <w:tr>
        <w:trPr>
          <w:trHeight w:val="54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салуға және қайта жаңғыртуға, оның ішінде: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469156.0</w:t>
            </w:r>
          </w:p>
        </w:tc>
      </w:tr>
      <w:tr>
        <w:trPr>
          <w:trHeight w:val="495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Тайтөбе ауылында 300 орындық мектеп құрылысы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469156.0</w:t>
            </w:r>
          </w:p>
        </w:tc>
      </w:tr>
      <w:tr>
        <w:trPr>
          <w:trHeight w:val="555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жүйесін дамытуға, оның ішінде: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641694.0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ауылындағы су құбыры жүйесін қайта құру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187569.0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 - Қараөткел ауылы су тартқышын қайта құру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454125.0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жобалауға және (немесе) салуға, қайта құруға, оның ішінде: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108880.0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 тұрғандар үшін тұрғын үй салуға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108880.0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жобалауға, дамытуға және (немесе) жайластыруға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835783.0</w:t>
            </w:r>
          </w:p>
        </w:tc>
      </w:tr>
      <w:tr>
        <w:trPr>
          <w:trHeight w:val="885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 Алматы және Астана қалаларының серіктес қалаларының инженерлік-коммуникациялық инфрақұрылымды дамыту және жайластыруға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835783.0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дамытуға, оның ішінде: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450219.0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қазандық құрылысы (3-кезек)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450219.0</w:t>
            </w:r>
          </w:p>
        </w:tc>
      </w:tr>
      <w:tr>
        <w:trPr>
          <w:trHeight w:val="51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дамытуға, оның ішінде: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1030000.0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ауылын электрмен жабдықтау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 электрмен жабдықтау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900000.0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дамытуға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жаңа құрылыс аудандарында көше-жол желісі құрылысы (1,2,3,4 шағын аудандар)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650000.0</w:t>
            </w:r>
          </w:p>
        </w:tc>
      </w:tr>
      <w:tr>
        <w:trPr>
          <w:trHeight w:val="3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465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  <w:tr>
        <w:trPr>
          <w:trHeight w:val="570" w:hRule="atLeast"/>
        </w:trPr>
        <w:tc>
          <w:tcPr>
            <w:tcW w:w="10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86217.0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14 мамырдағы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291/42-5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3-ші қосымша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263/39-5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5-ші қосымша          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облыстық бюджеттен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2"/>
        <w:gridCol w:w="2908"/>
      </w:tblGrid>
      <w:tr>
        <w:trPr>
          <w:trHeight w:val="58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1665976.0</w:t>
            </w:r>
          </w:p>
        </w:tc>
      </w:tr>
      <w:tr>
        <w:trPr>
          <w:trHeight w:val="48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370913.0</w:t>
            </w:r>
          </w:p>
        </w:tc>
      </w:tr>
      <w:tr>
        <w:trPr>
          <w:trHeight w:val="37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94859.0</w:t>
            </w:r>
          </w:p>
        </w:tc>
      </w:tr>
      <w:tr>
        <w:trPr>
          <w:trHeight w:val="46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объектілерінің күрделі шығындарына, оның ішінде: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77529.0</w:t>
            </w:r>
          </w:p>
        </w:tc>
      </w:tr>
      <w:tr>
        <w:trPr>
          <w:trHeight w:val="54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ауылындағы № 47 негізгі мектеп ғимаратын күрделі жөндеу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77529.0</w:t>
            </w:r>
          </w:p>
        </w:tc>
      </w:tr>
      <w:tr>
        <w:trPr>
          <w:trHeight w:val="75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көрсетуге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14653.0</w:t>
            </w:r>
          </w:p>
        </w:tc>
      </w:tr>
      <w:tr>
        <w:trPr>
          <w:trHeight w:val="73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асырап-бағуға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802.0</w:t>
            </w:r>
          </w:p>
        </w:tc>
      </w:tr>
      <w:tr>
        <w:trPr>
          <w:trHeight w:val="73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электрондық оқулықпен жарақтандыру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1875.0</w:t>
            </w:r>
          </w:p>
        </w:tc>
      </w:tr>
      <w:tr>
        <w:trPr>
          <w:trHeight w:val="79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3600.0</w:t>
            </w:r>
          </w:p>
        </w:tc>
      </w:tr>
      <w:tr>
        <w:trPr>
          <w:trHeight w:val="52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өткізуге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3600.0</w:t>
            </w:r>
          </w:p>
        </w:tc>
      </w:tr>
      <w:tr>
        <w:trPr>
          <w:trHeight w:val="51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181874.0</w:t>
            </w:r>
          </w:p>
        </w:tc>
      </w:tr>
      <w:tr>
        <w:trPr>
          <w:trHeight w:val="81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жасыл желекті аймағын құру үшін мәжбүрлеп оқшаулаған кезде жер пайдаланушылар немесе жер телімдерінің иелеріне шығындарды өтеуге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181874.0</w:t>
            </w:r>
          </w:p>
        </w:tc>
      </w:tr>
      <w:tr>
        <w:trPr>
          <w:trHeight w:val="49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46675.0</w:t>
            </w:r>
          </w:p>
        </w:tc>
      </w:tr>
      <w:tr>
        <w:trPr>
          <w:trHeight w:val="37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43008.0</w:t>
            </w:r>
          </w:p>
        </w:tc>
      </w:tr>
      <w:tr>
        <w:trPr>
          <w:trHeight w:val="76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союға бағытталатын ауыл шаруашылығы малдарының құнын (50%-ға дейін) өтеуге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3667.0</w:t>
            </w:r>
          </w:p>
        </w:tc>
      </w:tr>
      <w:tr>
        <w:trPr>
          <w:trHeight w:val="76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43905.0</w:t>
            </w:r>
          </w:p>
        </w:tc>
      </w:tr>
      <w:tr>
        <w:trPr>
          <w:trHeight w:val="76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жасөспірімдер спорттық мектептер шығындарының облыстық бюджеттен аудандық (қалалық) бюджетке ауыстырылуы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13905.0</w:t>
            </w:r>
          </w:p>
        </w:tc>
      </w:tr>
      <w:tr>
        <w:trPr>
          <w:trHeight w:val="76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ауданының футбол алаңы үшін жасанды жабынды сатып алуға және орнатуға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30000.0</w:t>
            </w:r>
          </w:p>
        </w:tc>
      </w:tr>
      <w:tr>
        <w:trPr>
          <w:trHeight w:val="48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1295063.0</w:t>
            </w:r>
          </w:p>
        </w:tc>
      </w:tr>
      <w:tr>
        <w:trPr>
          <w:trHeight w:val="42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</w:tr>
      <w:tr>
        <w:trPr>
          <w:trHeight w:val="46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Көліктік инфрақұрылымды дамытуға, оның ішінде: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</w:tr>
      <w:tr>
        <w:trPr>
          <w:trHeight w:val="81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селосының көше-жол желісі құрылысына жобалық-сметалық құжаттаманы әзірлеу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100.0</w:t>
            </w:r>
          </w:p>
        </w:tc>
      </w:tr>
      <w:tr>
        <w:trPr>
          <w:trHeight w:val="45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1294963.0</w:t>
            </w:r>
          </w:p>
        </w:tc>
      </w:tr>
      <w:tr>
        <w:trPr>
          <w:trHeight w:val="54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объектiлерiнiң құрылысына және қайта жаңғыртуға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88944.0</w:t>
            </w:r>
          </w:p>
        </w:tc>
      </w:tr>
      <w:tr>
        <w:trPr>
          <w:trHeight w:val="60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селосында 300 орындық орта мектебінің құрылысы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15600.0</w:t>
            </w:r>
          </w:p>
        </w:tc>
      </w:tr>
      <w:tr>
        <w:trPr>
          <w:trHeight w:val="60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№ 96 Разъезд, 300 орындық мектептің құрылысы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37994.0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280 орындық балабақшаның құрылысына үлгілік жобаға жергілікті жерге байлау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9100.0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ауылында 280 орындық балабақшаның құрылысына үлгілік жобаға жергілікті жерге байлау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8750.0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селосында 280 орындық балабақшаның құрылысына үлгілік жобаға жергілікті жерге байлау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8750.0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ауылында 280 орындық балабақшаның құрылысына үлгілік жобаға жергілікті жерге байлау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8750.0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жүйелерін дамытуға, оның ішінде: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208585.0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 - Қараөткел ауылы су таратқышын қайта құру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96783.0</w:t>
            </w:r>
          </w:p>
        </w:tc>
      </w:tr>
      <w:tr>
        <w:trPr>
          <w:trHeight w:val="9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селосында сумен жабдықтаудың таратушы желілерін қайта құруға жобалық-сметалық құжаттаманы әзірлеу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10000.0</w:t>
            </w:r>
          </w:p>
        </w:tc>
      </w:tr>
      <w:tr>
        <w:trPr>
          <w:trHeight w:val="82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 селосынан Ақмол ауылына дейін су таратқыштың магистралдық желілерін қайта құруға, құрылыстың 2-кезегі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6250.0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Қаражар селосында сумен жабдықтау желілерін қайта құруға жобалық-сметалық құжаттаманы әзірлеу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8075.0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 Қошқарбаев ауылында сумен жабдықтау желілерін қайта құруға жобалық-сметалық құжаттаманы әзірлеу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3437.0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 селосында сумен жабдықтау желілерін қайта құруға жобалық-сметалық құжаттаманы әзірлеу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6664.0</w:t>
            </w:r>
          </w:p>
        </w:tc>
      </w:tr>
      <w:tr>
        <w:trPr>
          <w:trHeight w:val="78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Сабынды селосы – Оразақ селосы су таратқышын қайта құруға мемсараптамасы бар жобалық-сметалық құжаттаманы әзірлеу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3493.0</w:t>
            </w:r>
          </w:p>
        </w:tc>
      </w:tr>
      <w:tr>
        <w:trPr>
          <w:trHeight w:val="94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селосында су дуалдары құрылыстарын қайта құру арқылы жаңа учаскелерде су құбыры желілері құрылысына жобалық-сметалық құжаттаманы әзірлеу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1931.0</w:t>
            </w:r>
          </w:p>
        </w:tc>
      </w:tr>
      <w:tr>
        <w:trPr>
          <w:trHeight w:val="6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ауылында сумен жабдықтау желілерін қайта құру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71952.0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объектiлерiн дамытуға, оның ішінде: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3247.0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1500 орындық ашық стадион құрылысы бойынша жобаның қайта қолдану жобасын байлау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3247.0</w:t>
            </w:r>
          </w:p>
        </w:tc>
      </w:tr>
      <w:tr>
        <w:trPr>
          <w:trHeight w:val="75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 және (немесе) құрылысына, реконструкциялауға, оның ішінде: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217000.0</w:t>
            </w:r>
          </w:p>
        </w:tc>
      </w:tr>
      <w:tr>
        <w:trPr>
          <w:trHeight w:val="85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45 пәтерлі тұрғын үй құрылысына (2-позиция) жобалық-сметалық құжаттаманы әзірлеу (қосымша қолданудың байламы)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3500.0</w:t>
            </w:r>
          </w:p>
        </w:tc>
      </w:tr>
      <w:tr>
        <w:trPr>
          <w:trHeight w:val="55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45 пәтерлі тұрғын үй (1-позиция) құрылысы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6950.0</w:t>
            </w:r>
          </w:p>
        </w:tc>
      </w:tr>
      <w:tr>
        <w:trPr>
          <w:trHeight w:val="555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ауылында 45 пәтерлі тұрғын үй (1-позиция) құрылысы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6550.0</w:t>
            </w:r>
          </w:p>
        </w:tc>
      </w:tr>
      <w:tr>
        <w:trPr>
          <w:trHeight w:val="30" w:hRule="atLeast"/>
        </w:trPr>
        <w:tc>
          <w:tcPr>
            <w:tcW w:w="10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ауылында 45 пәтерлі тұрғын үй (3-позиция) құрылысы, үлгілік жобаға жергілікті жерге байлау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200000.0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14 мамырдағы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291/42-5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4-ші қосымша 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Целиноград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желтоқсандағы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263/39-5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8-ші қосымша           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Ауылдық округтердің әкімдері аппараттарының әкімшілері бойынша бюджеттік бағдарламалардың тізбесі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878"/>
        <w:gridCol w:w="659"/>
        <w:gridCol w:w="5272"/>
        <w:gridCol w:w="1461"/>
        <w:gridCol w:w="1639"/>
        <w:gridCol w:w="1522"/>
        <w:gridCol w:w="1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мың теңге</w:t>
            </w:r>
          </w:p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селолық округі әкімінің аппараты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селолық округі әкімінің аппараты</w:t>
            </w:r>
          </w:p>
        </w:tc>
        <w:tc>
          <w:tcPr>
            <w:tcW w:w="1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 селолық округі әкімінің аппараты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375358.0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10642.0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198910.0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8334.0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198910.0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8334.0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193885.0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8334.0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8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- коммуналдық шаруашылығы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96784.0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749.0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96784.0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749.0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96784.0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749.0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749.0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- мекендерді абаттандыру мен көгалдандыру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69728.0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1359.0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1359.0</w:t>
            </w:r>
          </w:p>
        </w:tc>
      </w:tr>
      <w:tr>
        <w:trPr>
          <w:trHeight w:val="8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65366.0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4870.0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1359.0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0"/>
        <w:gridCol w:w="2063"/>
        <w:gridCol w:w="2063"/>
        <w:gridCol w:w="1539"/>
        <w:gridCol w:w="2177"/>
        <w:gridCol w:w="2109"/>
        <w:gridCol w:w="1609"/>
      </w:tblGrid>
      <w:tr>
        <w:trPr>
          <w:trHeight w:val="111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Қараөткел селолық округі әкімінің аппараты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Родина ауылдық округі әкімінің аппараты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Новоишимка селолық округі әкімінің аппараты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Софиевка селолық округі әкімінің аппараты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 селолық округі әкімінің аппараты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Рахымжан Қошкарбаев ауылдық округі әкімінің аппараты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 ауылдық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20389.0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12832.0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16255.0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10601.0</w:t>
            </w:r>
          </w:p>
        </w:tc>
      </w:tr>
      <w:tr>
        <w:trPr>
          <w:trHeight w:val="42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8368.0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8368.0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12968.0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11952.0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9764.0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8368.0</w:t>
            </w:r>
          </w:p>
        </w:tc>
      </w:tr>
      <w:tr>
        <w:trPr>
          <w:trHeight w:val="43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401.0</w:t>
            </w:r>
          </w:p>
        </w:tc>
      </w:tr>
      <w:tr>
        <w:trPr>
          <w:trHeight w:val="30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401.0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401.0</w:t>
            </w:r>
          </w:p>
        </w:tc>
      </w:tr>
      <w:tr>
        <w:trPr>
          <w:trHeight w:val="31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401.0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</w:tr>
      <w:tr>
        <w:trPr>
          <w:trHeight w:val="315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1632.0</w:t>
            </w:r>
          </w:p>
        </w:tc>
      </w:tr>
      <w:tr>
        <w:trPr>
          <w:trHeight w:val="54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1632.0</w:t>
            </w:r>
          </w:p>
        </w:tc>
      </w:tr>
      <w:tr>
        <w:trPr>
          <w:trHeight w:val="30" w:hRule="atLeast"/>
        </w:trPr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1504.0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3031.0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1949.0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2472.0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2283.0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1632.0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1716"/>
        <w:gridCol w:w="1564"/>
        <w:gridCol w:w="1768"/>
        <w:gridCol w:w="1781"/>
        <w:gridCol w:w="1774"/>
        <w:gridCol w:w="1774"/>
        <w:gridCol w:w="1450"/>
      </w:tblGrid>
      <w:tr>
        <w:trPr>
          <w:trHeight w:val="11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Қосшы ауылдық округі әкімінің аппараты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батыр селолық округі әкімінің аппараты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Оразақ селолық округі әкімінің аппараты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ауылдық округі әкімінің аппараты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 ауылдық округі әкімінің аппараты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Максимовка селолық округі әкімінің аппараты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Воздвиженка селолық округі әкімінің аппараты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Қоянды селолық округі әкімінің аппараты</w:t>
            </w:r>
          </w:p>
        </w:tc>
      </w:tr>
      <w:tr>
        <w:trPr>
          <w:trHeight w:val="3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33445.0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19966.0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113431.0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22099.0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18366.0</w:t>
            </w:r>
          </w:p>
        </w:tc>
      </w:tr>
      <w:tr>
        <w:trPr>
          <w:trHeight w:val="42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14018.0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14018.0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12958.0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12343.0</w:t>
            </w:r>
          </w:p>
        </w:tc>
      </w:tr>
      <w:tr>
        <w:trPr>
          <w:trHeight w:val="43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1675.0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78475.0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78475.0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78475.0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69728.0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0.0</w:t>
            </w:r>
          </w:p>
        </w:tc>
      </w:tr>
      <w:tr>
        <w:trPr>
          <w:trHeight w:val="30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500.0</w:t>
            </w:r>
          </w:p>
        </w:tc>
      </w:tr>
      <w:tr>
        <w:trPr>
          <w:trHeight w:val="31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3848.0</w:t>
            </w:r>
          </w:p>
        </w:tc>
      </w:tr>
      <w:tr>
        <w:trPr>
          <w:trHeight w:val="54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3848.0</w:t>
            </w:r>
          </w:p>
        </w:tc>
      </w:tr>
      <w:tr>
        <w:trPr>
          <w:trHeight w:val="3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6406.0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5325.0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1763.0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1105.0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15199.0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3652.0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2494.0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