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3e00" w14:textId="7003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2014 жылғы 25 желтоқсандағы № 263/39-5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2015 жылғы 14 шілдедегі № 299/43-5 шешімі. Ақмола облысының Әділет департаментінде 2015 жылғы 21 шілдеде № 4889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аудандық мәслихатының «2015-2017 жылдарға арналған аудандық бюджет туралы» 2014 жылғы 25 желтоқсандағы № 263/39-5 (Нормативтік құқықтық актілерді мемлекеттік тіркеу тізілімінде № 4558 болып тіркелген, 2015 жылғы 16 қаңтарда «Вести Акмола», «Ақмол ақпараты»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аудандық бюджет тиісінше 1, 2, 3 және 4 қосымшаларға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12 504 273,3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1 143 524,0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14 750,0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392 000,0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10 953 999,3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12 584 205,1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77 844,0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86 217,0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8 373,0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70 653,0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70 653,0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-228 428,8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228 428,8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86 217,0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8 373,0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150 584,8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 А.Веревкин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Р.Түлкібаев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ауданының әкімі                 М.Тәткеев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14.07.2015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А.Ыбраева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14.07.2015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14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299/43-5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1-ші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263/39-5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1-ші қосымша  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781"/>
        <w:gridCol w:w="717"/>
        <w:gridCol w:w="781"/>
        <w:gridCol w:w="8286"/>
        <w:gridCol w:w="233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12504273.3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1143524.0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247107.0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247107.0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395397.0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395397.0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421663.0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286653.0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45992.0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86682.0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2336.0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69813.0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4302.0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31992.0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33519.0</w:t>
            </w:r>
          </w:p>
        </w:tc>
      </w:tr>
      <w:tr>
        <w:trPr>
          <w:trHeight w:val="7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9544.0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9544.0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14750.0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4250.0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2036.0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2200.0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</w:tr>
      <w:tr>
        <w:trPr>
          <w:trHeight w:val="49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10500.0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10500.0</w:t>
            </w:r>
          </w:p>
        </w:tc>
      </w:tr>
      <w:tr>
        <w:trPr>
          <w:trHeight w:val="46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392000.0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150000.0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150000.0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242000.0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242000.0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10953999.3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10953999.3</w:t>
            </w:r>
          </w:p>
        </w:tc>
      </w:tr>
      <w:tr>
        <w:trPr>
          <w:trHeight w:val="48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10953999.3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12584205.1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308321.0</w:t>
            </w:r>
          </w:p>
        </w:tc>
      </w:tr>
      <w:tr>
        <w:trPr>
          <w:trHeight w:val="5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285266.0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17069.0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16877.0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71500.0</w:t>
            </w:r>
          </w:p>
        </w:tc>
      </w:tr>
      <w:tr>
        <w:trPr>
          <w:trHeight w:val="54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68590.0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196697.0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191672.0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5025.0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1557.0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1497.0</w:t>
            </w:r>
          </w:p>
        </w:tc>
      </w:tr>
      <w:tr>
        <w:trPr>
          <w:trHeight w:val="6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21498.0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21498.0</w:t>
            </w:r>
          </w:p>
        </w:tc>
      </w:tr>
      <w:tr>
        <w:trPr>
          <w:trHeight w:val="9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21098.0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400.0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39843.0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1843.0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1843.0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38000.0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38000.0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38000.0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5142859.1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1600331.0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1600331.0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164490.0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1435841.0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2788304.0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4498.0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2769260.0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2769260.0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14546.0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754224.1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211957.0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11853.0</w:t>
            </w:r>
          </w:p>
        </w:tc>
      </w:tr>
      <w:tr>
        <w:trPr>
          <w:trHeight w:val="5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61910.0</w:t>
            </w:r>
          </w:p>
        </w:tc>
      </w:tr>
      <w:tr>
        <w:trPr>
          <w:trHeight w:val="9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23527.0</w:t>
            </w:r>
          </w:p>
        </w:tc>
      </w:tr>
      <w:tr>
        <w:trPr>
          <w:trHeight w:val="8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745.0</w:t>
            </w:r>
          </w:p>
        </w:tc>
      </w:tr>
      <w:tr>
        <w:trPr>
          <w:trHeight w:val="6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14653.0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99269.0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542267.1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542267.1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164819.0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802.0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802.0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802.0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119061.0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119061.0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16374.0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1863.0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35006.0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28149.0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9055.0</w:t>
            </w:r>
          </w:p>
        </w:tc>
      </w:tr>
      <w:tr>
        <w:trPr>
          <w:trHeight w:val="8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959.0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44956.0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44691.0</w:t>
            </w:r>
          </w:p>
        </w:tc>
      </w:tr>
      <w:tr>
        <w:trPr>
          <w:trHeight w:val="9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19014.0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325.0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22359.0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2993.0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265.0</w:t>
            </w:r>
          </w:p>
        </w:tc>
      </w:tr>
      <w:tr>
        <w:trPr>
          <w:trHeight w:val="5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3515165.0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1440476.8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1407656.8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365150.0</w:t>
            </w:r>
          </w:p>
        </w:tc>
      </w:tr>
      <w:tr>
        <w:trPr>
          <w:trHeight w:val="6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1042506.8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32820.0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24820.0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8000.0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1984391.2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1747601.2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885781.5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861819.7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236790.0</w:t>
            </w:r>
          </w:p>
        </w:tc>
      </w:tr>
      <w:tr>
        <w:trPr>
          <w:trHeight w:val="5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236790.0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90297.0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90297.0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27569.0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62728.0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196601.3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85831.0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85831.0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85831.0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49871.3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45116.0</w:t>
            </w:r>
          </w:p>
        </w:tc>
      </w:tr>
      <w:tr>
        <w:trPr>
          <w:trHeight w:val="6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1425.0</w:t>
            </w:r>
          </w:p>
        </w:tc>
      </w:tr>
      <w:tr>
        <w:trPr>
          <w:trHeight w:val="8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7645.0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30000.0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4755.3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4755.3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39463.0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28446.0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19037.0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11017.0</w:t>
            </w:r>
          </w:p>
        </w:tc>
      </w:tr>
      <w:tr>
        <w:trPr>
          <w:trHeight w:val="6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21436.0</w:t>
            </w:r>
          </w:p>
        </w:tc>
      </w:tr>
      <w:tr>
        <w:trPr>
          <w:trHeight w:val="43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6837.0</w:t>
            </w:r>
          </w:p>
        </w:tc>
      </w:tr>
      <w:tr>
        <w:trPr>
          <w:trHeight w:val="6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14599.0</w:t>
            </w:r>
          </w:p>
        </w:tc>
      </w:tr>
      <w:tr>
        <w:trPr>
          <w:trHeight w:val="9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1044743.8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1044743.8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1044743.8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1044743.8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285666.0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43650.0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11710.0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11710.0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11207.0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20733.0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14166.0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 аулауды және жоюды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2000.0</w:t>
            </w:r>
          </w:p>
        </w:tc>
      </w:tr>
      <w:tr>
        <w:trPr>
          <w:trHeight w:val="6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199008.0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199008.0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1231.0</w:t>
            </w:r>
          </w:p>
        </w:tc>
      </w:tr>
      <w:tr>
        <w:trPr>
          <w:trHeight w:val="6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181874.0</w:t>
            </w:r>
          </w:p>
        </w:tc>
      </w:tr>
      <w:tr>
        <w:trPr>
          <w:trHeight w:val="6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 және қоршаған ортаны қорғау мен жер қатынастары саласындағы өзге де қызметтер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43008.0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43008.0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43008.0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38444.0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38444.0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15146.0</w:t>
            </w:r>
          </w:p>
        </w:tc>
      </w:tr>
      <w:tr>
        <w:trPr>
          <w:trHeight w:val="6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23298.0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12840.0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 схемаларын әзірлеу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1670187.0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662400.0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9800.0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9800.0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652600.0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650100.0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2500.0</w:t>
            </w:r>
          </w:p>
        </w:tc>
      </w:tr>
      <w:tr>
        <w:trPr>
          <w:trHeight w:val="40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1007787.0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1007787.0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инфрақұрылымының басым жобаларын іске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94449.0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7083.0</w:t>
            </w:r>
          </w:p>
        </w:tc>
      </w:tr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87366.0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65366.0</w:t>
            </w:r>
          </w:p>
        </w:tc>
      </w:tr>
      <w:tr>
        <w:trPr>
          <w:trHeight w:val="5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65366.0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83092.9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83092.9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83092.9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83092.9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77844.0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6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5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8373.0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70653.0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70653.0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70653.0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70653.0</w:t>
            </w:r>
          </w:p>
        </w:tc>
      </w:tr>
      <w:tr>
        <w:trPr>
          <w:trHeight w:val="6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70653.0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70653.0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-228428.8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228428.8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8373.0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8373.0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8373.0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8373.0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150584.8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150584.8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150584.8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14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299/43-5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2-ші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263/39-5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4-ші қосымша 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берілетін нысаналы трансферттер мен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3"/>
        <w:gridCol w:w="2557"/>
      </w:tblGrid>
      <w:tr>
        <w:trPr>
          <w:trHeight w:val="39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9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6976260.0</w:t>
            </w:r>
          </w:p>
        </w:tc>
      </w:tr>
      <w:tr>
        <w:trPr>
          <w:trHeight w:val="45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2704311.0</w:t>
            </w:r>
          </w:p>
        </w:tc>
      </w:tr>
      <w:tr>
        <w:trPr>
          <w:trHeight w:val="42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7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224221.0</w:t>
            </w:r>
          </w:p>
        </w:tc>
      </w:tr>
      <w:tr>
        <w:trPr>
          <w:trHeight w:val="735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27982.0</w:t>
            </w:r>
          </w:p>
        </w:tc>
      </w:tr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шартты қаржылай көмекті енгізуге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15359.0</w:t>
            </w:r>
          </w:p>
        </w:tc>
      </w:tr>
      <w:tr>
        <w:trPr>
          <w:trHeight w:val="51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2993.0</w:t>
            </w:r>
          </w:p>
        </w:tc>
      </w:tr>
      <w:tr>
        <w:trPr>
          <w:trHeight w:val="555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9630.0</w:t>
            </w:r>
          </w:p>
        </w:tc>
      </w:tr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1442095.0</w:t>
            </w:r>
          </w:p>
        </w:tc>
      </w:tr>
      <w:tr>
        <w:trPr>
          <w:trHeight w:val="54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беру тапсырысын іске асыруға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1374998.0</w:t>
            </w:r>
          </w:p>
        </w:tc>
      </w:tr>
      <w:tr>
        <w:trPr>
          <w:trHeight w:val="75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еңбекақыларын көтеруге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67097.0</w:t>
            </w:r>
          </w:p>
        </w:tc>
      </w:tr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1000265.0</w:t>
            </w:r>
          </w:p>
        </w:tc>
      </w:tr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инфрақұрылымының басым жобаларын қаржыландыруға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1000000.0</w:t>
            </w:r>
          </w:p>
        </w:tc>
      </w:tr>
      <w:tr>
        <w:trPr>
          <w:trHeight w:val="84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 мен сілтегіштерін орнату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265.0</w:t>
            </w:r>
          </w:p>
        </w:tc>
      </w:tr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органдары бөлімшелерін күтіп-ұстауға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8709.0</w:t>
            </w:r>
          </w:p>
        </w:tc>
      </w:tr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бөлімдерінің штат санын күтіп-ұстауға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1039.0</w:t>
            </w:r>
          </w:p>
        </w:tc>
      </w:tr>
      <w:tr>
        <w:trPr>
          <w:trHeight w:val="36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4185732.0</w:t>
            </w:r>
          </w:p>
        </w:tc>
      </w:tr>
      <w:tr>
        <w:trPr>
          <w:trHeight w:val="375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3535732.0</w:t>
            </w:r>
          </w:p>
        </w:tc>
      </w:tr>
      <w:tr>
        <w:trPr>
          <w:trHeight w:val="54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қайта жаңғыртуға, оның ішінде: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469156.0</w:t>
            </w:r>
          </w:p>
        </w:tc>
      </w:tr>
      <w:tr>
        <w:trPr>
          <w:trHeight w:val="495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Тайтөбе селосында 300 орындық мектеп құрылысы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469156.0</w:t>
            </w:r>
          </w:p>
        </w:tc>
      </w:tr>
      <w:tr>
        <w:trPr>
          <w:trHeight w:val="555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жүйесін дамытуға, оның ішінде: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641694.0</w:t>
            </w:r>
          </w:p>
        </w:tc>
      </w:tr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ауылындағы су құбыры жүйесін қайта құру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187569.0</w:t>
            </w:r>
          </w:p>
        </w:tc>
      </w:tr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 - Қараөткел ауылы су тартқышын қайта құру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454125.0</w:t>
            </w:r>
          </w:p>
        </w:tc>
      </w:tr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жобалауға және (немесе) салуға, қайта құруға, оның ішінде: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108880.0</w:t>
            </w:r>
          </w:p>
        </w:tc>
      </w:tr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 тұрғандар үшін тұрғын үй салуға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108880.0</w:t>
            </w:r>
          </w:p>
        </w:tc>
      </w:tr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 және (немесе) жайластыруға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835783.0</w:t>
            </w:r>
          </w:p>
        </w:tc>
      </w:tr>
      <w:tr>
        <w:trPr>
          <w:trHeight w:val="885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Алматы және Астана қалаларының серіктес қалаларының инженерлік-коммуникациялық инфрақұрылымды дамыту және жайластыруға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835783.0</w:t>
            </w:r>
          </w:p>
        </w:tc>
      </w:tr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дамытуға, оның ішінде: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450219.0</w:t>
            </w:r>
          </w:p>
        </w:tc>
      </w:tr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ауылында қазандық құрылысы (3-кезек)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450219.0</w:t>
            </w:r>
          </w:p>
        </w:tc>
      </w:tr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дамытуға, оның ішінде: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1030000.0</w:t>
            </w:r>
          </w:p>
        </w:tc>
      </w:tr>
      <w:tr>
        <w:trPr>
          <w:trHeight w:val="51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ауылын электрмен жабдықтау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130000.0</w:t>
            </w:r>
          </w:p>
        </w:tc>
      </w:tr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селосын электрмен жабдықтау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900000.0</w:t>
            </w:r>
          </w:p>
        </w:tc>
      </w:tr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650000.0</w:t>
            </w:r>
          </w:p>
        </w:tc>
      </w:tr>
      <w:tr>
        <w:trPr>
          <w:trHeight w:val="3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650000.0</w:t>
            </w:r>
          </w:p>
        </w:tc>
      </w:tr>
      <w:tr>
        <w:trPr>
          <w:trHeight w:val="735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ауылында жаңа құрылыс аудандарында көше-жол желісі құрылысы (1,2,3,4 шағын аудандар)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650000.0</w:t>
            </w:r>
          </w:p>
        </w:tc>
      </w:tr>
      <w:tr>
        <w:trPr>
          <w:trHeight w:val="435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465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570" w:hRule="atLeast"/>
        </w:trPr>
        <w:tc>
          <w:tcPr>
            <w:tcW w:w="1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14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299/43-5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3-ші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263/39-5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5-ші қосымша 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6"/>
        <w:gridCol w:w="2214"/>
      </w:tblGrid>
      <w:tr>
        <w:trPr>
          <w:trHeight w:val="58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1597374.3</w:t>
            </w:r>
          </w:p>
        </w:tc>
      </w:tr>
      <w:tr>
        <w:trPr>
          <w:trHeight w:val="48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440913.0</w:t>
            </w:r>
          </w:p>
        </w:tc>
      </w:tr>
      <w:tr>
        <w:trPr>
          <w:trHeight w:val="37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114859.0</w:t>
            </w:r>
          </w:p>
        </w:tc>
      </w:tr>
      <w:tr>
        <w:trPr>
          <w:trHeight w:val="46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объектілерінің күрделі шығындарына, оның ішінде: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77529.0</w:t>
            </w:r>
          </w:p>
        </w:tc>
      </w:tr>
      <w:tr>
        <w:trPr>
          <w:trHeight w:val="54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ауылындағы № 47 негізгі мектеп ғимаратын күрделі жөндеу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77529.0</w:t>
            </w:r>
          </w:p>
        </w:tc>
      </w:tr>
      <w:tr>
        <w:trPr>
          <w:trHeight w:val="75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көрсетуге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14653.0</w:t>
            </w:r>
          </w:p>
        </w:tc>
      </w:tr>
      <w:tr>
        <w:trPr>
          <w:trHeight w:val="73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асырап-бағуға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802.0</w:t>
            </w:r>
          </w:p>
        </w:tc>
      </w:tr>
      <w:tr>
        <w:trPr>
          <w:trHeight w:val="73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электрондық оқулықпен жарақтандыруға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1875.0</w:t>
            </w:r>
          </w:p>
        </w:tc>
      </w:tr>
      <w:tr>
        <w:trPr>
          <w:trHeight w:val="73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мемлекеттік білім беру мекемелер үшін оқулықтар, оқу-әдiстемелiк кешендерді сатып алу және жеткізуге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20000.0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3600.0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3600.0</w:t>
            </w:r>
          </w:p>
        </w:tc>
      </w:tr>
      <w:tr>
        <w:trPr>
          <w:trHeight w:val="51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181874.0</w:t>
            </w:r>
          </w:p>
        </w:tc>
      </w:tr>
      <w:tr>
        <w:trPr>
          <w:trHeight w:val="81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181874.0</w:t>
            </w:r>
          </w:p>
        </w:tc>
      </w:tr>
      <w:tr>
        <w:trPr>
          <w:trHeight w:val="49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46675.0</w:t>
            </w:r>
          </w:p>
        </w:tc>
      </w:tr>
      <w:tr>
        <w:trPr>
          <w:trHeight w:val="37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43008.0</w:t>
            </w:r>
          </w:p>
        </w:tc>
      </w:tr>
      <w:tr>
        <w:trPr>
          <w:trHeight w:val="76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ауыл шаруашылығы малдарының құнын (50%-ға дейін) өтеуге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3667.0</w:t>
            </w:r>
          </w:p>
        </w:tc>
      </w:tr>
      <w:tr>
        <w:trPr>
          <w:trHeight w:val="76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43905.0</w:t>
            </w:r>
          </w:p>
        </w:tc>
      </w:tr>
      <w:tr>
        <w:trPr>
          <w:trHeight w:val="76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жасөспірімдер спорттық мектептер шығындарының облыстық бюджеттен аудандық (қалалық) бюджетке ауыстырылуы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13905.0</w:t>
            </w:r>
          </w:p>
        </w:tc>
      </w:tr>
      <w:tr>
        <w:trPr>
          <w:trHeight w:val="76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ауданының футбол алаңы үшін жасанды жабынды сатып алуға және орнатуға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30000.0</w:t>
            </w:r>
          </w:p>
        </w:tc>
      </w:tr>
      <w:tr>
        <w:trPr>
          <w:trHeight w:val="76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50000.0</w:t>
            </w:r>
          </w:p>
        </w:tc>
      </w:tr>
      <w:tr>
        <w:trPr>
          <w:trHeight w:val="76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кәсіпорындарға жылыту маусымына дайындалу үшін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50000.0</w:t>
            </w:r>
          </w:p>
        </w:tc>
      </w:tr>
      <w:tr>
        <w:trPr>
          <w:trHeight w:val="48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1156461.3</w:t>
            </w:r>
          </w:p>
        </w:tc>
      </w:tr>
      <w:tr>
        <w:trPr>
          <w:trHeight w:val="42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</w:t>
            </w:r>
          </w:p>
        </w:tc>
      </w:tr>
      <w:tr>
        <w:trPr>
          <w:trHeight w:val="46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инфрақұрылымды дамытуға, оның ішінде: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селосының көше-жол желісі құрылысына жобалық-сметалық құжаттаманы әзірлеу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</w:t>
            </w:r>
          </w:p>
        </w:tc>
      </w:tr>
      <w:tr>
        <w:trPr>
          <w:trHeight w:val="45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1156361.3</w:t>
            </w:r>
          </w:p>
        </w:tc>
      </w:tr>
      <w:tr>
        <w:trPr>
          <w:trHeight w:val="54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объектiлерiнiң құрылысына және қайта жаңғыртуға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67941.0</w:t>
            </w:r>
          </w:p>
        </w:tc>
      </w:tr>
      <w:tr>
        <w:trPr>
          <w:trHeight w:val="60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селосында 300 орындық орта мектебінің құрылысы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15600.0</w:t>
            </w:r>
          </w:p>
        </w:tc>
      </w:tr>
      <w:tr>
        <w:trPr>
          <w:trHeight w:val="60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№ 96 Разъезд, 300 орындық мектептің құрылысы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37994.0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ауылында 280 орындық балабақшаның құрылысына үлгілік жобаға жергілікті жерге байлау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9100.0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ауылында 280 орындық балабақшаның құрылысына үлгілік жобаға жергілікті жерге байлау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1749.0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селосында 280 орындық балабақшаның құрылысына үлгілік жобаға жергілікті жерге байлау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1749.0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ауылында 280 орындық балабақшаның құрылысына үлгілік жобаға жергілікті жерге байлау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1749.0</w:t>
            </w:r>
          </w:p>
        </w:tc>
      </w:tr>
      <w:tr>
        <w:trPr>
          <w:trHeight w:val="54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жүйелерін дамытуға, оның ішінде: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209667.6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 - Қараөткел ауылы су таратқышын қайта құру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96783.0</w:t>
            </w:r>
          </w:p>
        </w:tc>
      </w:tr>
      <w:tr>
        <w:trPr>
          <w:trHeight w:val="9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селосында сумен жабдықтаудың таратушы желілерін қайта құруға жобалық-сметалық құжаттаманы әзірлеу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10000.0</w:t>
            </w:r>
          </w:p>
        </w:tc>
      </w:tr>
      <w:tr>
        <w:trPr>
          <w:trHeight w:val="82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Оразақ селосынан Ақмол ауылына дейін су таратқыштың магистралдық желілерін қайта құруға, құрылыстың 2-кезегі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6250.0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 селосында сумен жабдықтау желілерін қайта құруға жобалық-сметалық құжаттаманы әзірлеу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8075.0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Рахымжан Қошқарбаев ауылында сумен жабдықтау желілерін қайта құруға жобалық-сметалық құжаттаманы әзірлеу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3437.0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 селосында сумен жабдықтау желілерін қайта құруға жобалық-сметалық құжаттаманы әзірлеу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6664.0</w:t>
            </w:r>
          </w:p>
        </w:tc>
      </w:tr>
      <w:tr>
        <w:trPr>
          <w:trHeight w:val="78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 селосы – Оразақ селосы су таратқышын қайта құруға мемсараптамасы бар жобалық-сметалық құжаттаманы әзірлеу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3493.0</w:t>
            </w:r>
          </w:p>
        </w:tc>
      </w:tr>
      <w:tr>
        <w:trPr>
          <w:trHeight w:val="94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селосында су дуалдары құрылыстарын қайта құру арқылы жаңа учаскелерде су құбыры желілері құрылысына жобалық-сметалық құжаттаманы әзірлеу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3013.6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ауылында сумен жабдықтау желілерін қайта құру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71952.0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объектiлерiн дамытуға, оның ішінде: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3247.0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ауылында 1500 орындық ашық стадион құрылысы бойынша жобаның қайта қолдану жобасын байлау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3247.0</w:t>
            </w:r>
          </w:p>
        </w:tc>
      </w:tr>
      <w:tr>
        <w:trPr>
          <w:trHeight w:val="75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 және (немесе) құрылысына, реконструкциялауға, оның ішінде: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217000.0</w:t>
            </w:r>
          </w:p>
        </w:tc>
      </w:tr>
      <w:tr>
        <w:trPr>
          <w:trHeight w:val="85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ауылында 45 пәтерлі тұрғын үй құрылысына (2-позиция) жобалық-сметалық құжаттаманы әзірлеу (қосымша қолданудың байламы)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3500.0</w:t>
            </w:r>
          </w:p>
        </w:tc>
      </w:tr>
      <w:tr>
        <w:trPr>
          <w:trHeight w:val="55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ауылында 45 пәтерлі тұрғын үй (1-позиция) құрылысы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6950.0</w:t>
            </w:r>
          </w:p>
        </w:tc>
      </w:tr>
      <w:tr>
        <w:trPr>
          <w:trHeight w:val="55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ауылында 45 пәтерлі тұрғын үй (1-позиция) құрылысы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6550.0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ауылында 45 пәтерлі тұрғын үй (3-позиция) құрылысы, үлгілік жобаға жергілікті жерге байлау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200000.0</w:t>
            </w:r>
          </w:p>
        </w:tc>
      </w:tr>
      <w:tr>
        <w:trPr>
          <w:trHeight w:val="81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 және (немесе) жайластыруға, оның ішінде: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200890.0</w:t>
            </w:r>
          </w:p>
        </w:tc>
      </w:tr>
      <w:tr>
        <w:trPr>
          <w:trHeight w:val="6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ауылында 45 пәтерлі тұрғын үйге (1-позиция) инженерлік желілері құрылысы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1600.0</w:t>
            </w:r>
          </w:p>
        </w:tc>
      </w:tr>
      <w:tr>
        <w:trPr>
          <w:trHeight w:val="90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ауылында 45 пәтерлі тұрғын үйге (2-позиция) инженерлік желілер құрылысына жобалық-сметалық құжаттаманы әзірлеу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2000.0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қала серігі ретінде Қосшы ауылының инженерлік-коммуникациялық инфрақұрылымын дамыту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187000.0</w:t>
            </w:r>
          </w:p>
        </w:tc>
      </w:tr>
      <w:tr>
        <w:trPr>
          <w:trHeight w:val="84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ауылында субұрғыш (канализация) желілерінің құрылысына жобалық-сметалық құжаттаманы әзірлеу (4-ші іске қосылатын кешен)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10290.0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дамытуға, оның ішінде: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435118.7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ауылында әкімшілік - іскер ғимараты құрылысы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110618.7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ауылында әкімшілік ғимарат құрылысына жобалық-сметалық құжаттаманы әзірлеу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25000.0</w:t>
            </w:r>
          </w:p>
        </w:tc>
      </w:tr>
      <w:tr>
        <w:trPr>
          <w:trHeight w:val="49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ауылында әкімшілік ғимарат құрылысы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299500.0</w:t>
            </w:r>
          </w:p>
        </w:tc>
      </w:tr>
      <w:tr>
        <w:trPr>
          <w:trHeight w:val="30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дамытуға, оның ішінде: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46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суат селосын электрмен жабдықтау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43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селосын электрмен жабдықтау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40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ұлғайтуға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22497.0</w:t>
            </w:r>
          </w:p>
        </w:tc>
      </w:tr>
      <w:tr>
        <w:trPr>
          <w:trHeight w:val="885" w:hRule="atLeast"/>
        </w:trPr>
        <w:tc>
          <w:tcPr>
            <w:tcW w:w="1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"Целиноград коммуналдық қызметі" шаруашылық жүргізу құқығындағы мемлекеттік коммуналдық кәсіпорнының жарғылық капиталының ұлғайту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22497.0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14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299/43-5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4-ші қосымша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263/39-5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8-ші қосымша   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округтердің әкімдері аппараттарының әкімшілері бойынша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759"/>
        <w:gridCol w:w="779"/>
        <w:gridCol w:w="5581"/>
        <w:gridCol w:w="1667"/>
        <w:gridCol w:w="1445"/>
        <w:gridCol w:w="1425"/>
        <w:gridCol w:w="1326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Мәншүк селолық округі әкімінің аппараты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селолық округі әкімінің аппараты</w:t>
            </w:r>
          </w:p>
        </w:tc>
        <w:tc>
          <w:tcPr>
            <w:tcW w:w="1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366658.0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7815.0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19173.0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10642.0</w:t>
            </w:r>
          </w:p>
        </w:tc>
      </w:tr>
      <w:tr>
        <w:trPr>
          <w:trHeight w:val="4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196697.0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6389.0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8334.0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196697.0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6389.0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8334.0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191672.0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6389.0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8334.0</w:t>
            </w:r>
          </w:p>
        </w:tc>
      </w:tr>
      <w:tr>
        <w:trPr>
          <w:trHeight w:val="4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2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85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8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90297.0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749.0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90297.0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749.0</w:t>
            </w:r>
          </w:p>
        </w:tc>
      </w:tr>
      <w:tr>
        <w:trPr>
          <w:trHeight w:val="6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90297.0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749.0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27569.0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749.0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 мен көгалдандыру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62728.0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</w:tr>
      <w:tr>
        <w:trPr>
          <w:trHeight w:val="72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</w:tr>
      <w:tr>
        <w:trPr>
          <w:trHeight w:val="81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</w:tr>
      <w:tr>
        <w:trPr>
          <w:trHeight w:val="31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65366.0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1053.0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1359.0</w:t>
            </w:r>
          </w:p>
        </w:tc>
      </w:tr>
      <w:tr>
        <w:trPr>
          <w:trHeight w:val="5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65366.0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1053.0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1359.0</w:t>
            </w:r>
          </w:p>
        </w:tc>
      </w:tr>
      <w:tr>
        <w:trPr>
          <w:trHeight w:val="8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65366.0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1053.0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4870.0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1359.0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3"/>
        <w:gridCol w:w="1475"/>
        <w:gridCol w:w="1475"/>
        <w:gridCol w:w="1475"/>
        <w:gridCol w:w="1872"/>
        <w:gridCol w:w="1852"/>
        <w:gridCol w:w="1894"/>
        <w:gridCol w:w="1894"/>
      </w:tblGrid>
      <w:tr>
        <w:trPr>
          <w:trHeight w:val="111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селолық округі әкімінің аппараты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Родина ауылдық округі әкімінің аппараты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Новоишимка селолық округі әкімінің аппараты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Софиевка селолық округі әкімінің аппараты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Рахымжан Қошкарбаев ауылдық округі әкімінің аппараты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ауылдық округі әкімінің аппараты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ауылдық округі әкімінің аппараты</w:t>
            </w:r>
          </w:p>
        </w:tc>
      </w:tr>
      <w:tr>
        <w:trPr>
          <w:trHeight w:val="30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12291.0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12436.0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35445.0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11952.0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10122.0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9764.0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17039.0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11952.0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10122.0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9764.0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17039.0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11952.0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10122.0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9764.0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17039.0</w:t>
            </w:r>
          </w:p>
        </w:tc>
      </w:tr>
      <w:tr>
        <w:trPr>
          <w:trHeight w:val="435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255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599.0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599.0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599.0</w:t>
            </w:r>
          </w:p>
        </w:tc>
      </w:tr>
      <w:tr>
        <w:trPr>
          <w:trHeight w:val="3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10901.0</w:t>
            </w:r>
          </w:p>
        </w:tc>
      </w:tr>
      <w:tr>
        <w:trPr>
          <w:trHeight w:val="30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10901.0</w:t>
            </w:r>
          </w:p>
        </w:tc>
      </w:tr>
      <w:tr>
        <w:trPr>
          <w:trHeight w:val="615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10901.0</w:t>
            </w:r>
          </w:p>
        </w:tc>
      </w:tr>
      <w:tr>
        <w:trPr>
          <w:trHeight w:val="315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8901.0</w:t>
            </w:r>
          </w:p>
        </w:tc>
      </w:tr>
      <w:tr>
        <w:trPr>
          <w:trHeight w:val="30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2000.0</w:t>
            </w:r>
          </w:p>
        </w:tc>
      </w:tr>
      <w:tr>
        <w:trPr>
          <w:trHeight w:val="30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1949.0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2472.0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6406.0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1949.0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2472.0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6406.0</w:t>
            </w:r>
          </w:p>
        </w:tc>
      </w:tr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3031.0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1949.0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2472.0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1632.0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6406.0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1933"/>
        <w:gridCol w:w="1933"/>
        <w:gridCol w:w="1934"/>
        <w:gridCol w:w="1934"/>
        <w:gridCol w:w="1934"/>
        <w:gridCol w:w="1913"/>
      </w:tblGrid>
      <w:tr>
        <w:trPr>
          <w:trHeight w:val="111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селолық округі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Оразақ селолық округі әкімінің аппараты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ауылдық округі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ауылдық округі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селолық округі әкімінің аппараты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Воздвиженка селолық округі әкімінің аппараты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селолық округі әкімінің аппараты</w:t>
            </w:r>
          </w:p>
        </w:tc>
      </w:tr>
      <w:tr>
        <w:trPr>
          <w:trHeight w:val="30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100431.0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12044.0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18366.0</w:t>
            </w:r>
          </w:p>
        </w:tc>
      </w:tr>
      <w:tr>
        <w:trPr>
          <w:trHeight w:val="42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9350.0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14018.0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9350.0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14018.0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9350.0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12343.0</w:t>
            </w:r>
          </w:p>
        </w:tc>
      </w:tr>
      <w:tr>
        <w:trPr>
          <w:trHeight w:val="435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1675.0</w:t>
            </w:r>
          </w:p>
        </w:tc>
      </w:tr>
      <w:tr>
        <w:trPr>
          <w:trHeight w:val="255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65475.0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0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65475.0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615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65475.0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15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0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56728.0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0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</w:tr>
      <w:tr>
        <w:trPr>
          <w:trHeight w:val="315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2494.0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3848.0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2494.0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3848.0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1763.0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3652.0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2494.0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