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e04b" w14:textId="9d2e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әкімшілік-аумақтық құрылысындағы өзгерістер туралы Целиноград аудандық мәслихатының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2015 жылғы 5 қарашадағы № 331/47-5 шешімі. Ақмола облысының Әділет департаментінде 2015 жылғы 9 желтоқсанда № 5115 болып тіркелді. Күші жойылды - Ақмола облысы Целиноград аудандық мәслихатының 2022 жылғы 25 шілдедегі № 161/29-7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аудандық мәслихатының 25.07.2022 </w:t>
      </w:r>
      <w:r>
        <w:rPr>
          <w:rFonts w:ascii="Times New Roman"/>
          <w:b w:val="false"/>
          <w:i w:val="false"/>
          <w:color w:val="ff0000"/>
          <w:sz w:val="28"/>
        </w:rPr>
        <w:t>№ 161/29-7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"Ақмола облысының әкімшілік-аумақтық құрылысындағы өзгерістер туралы Ақмола облысы әкімінің және Ақмола облыстық мәслихатының кейбір бірлескен шешімдеріне, Ақмола облысы әкімдігінің қаулылары мен Ақмола облыстық мәслихатының шешімдеріне өзгерістер енгізу туралы" 2015 жылғы 17 ақпандағы № А-2/65 Ақмола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2015 жылғы 17 ақпандағы № 5С-34-6 Ақмола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"Ақмола облысының әкімшілік-аумақтық құрылысындағы өзгерістер туралы Ақмола облыстық мәслихаты мен Ақмола облысы әкімінің шешіміне, Ақмола облысы әкімдігінің қаулысы мен Ақмола облыстық мәслихатының шешіміне өзгерістер енгізу туралы" 2015 жылғы 22 мамырдағы № А-5/221 Ақмола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2015 жылғы 22 мамырдағы № 5С-37-6 Ақмола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ауданының әкімшілік-аумақтық құрылысындағы өзгерістер туралы Целиноград аудандық мәслихатының кейбір шешімдеріне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А.Бутакова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Р.Түлкібаев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05.11.2015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331/47-5 шешіміне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ауданының әкімшілік-аумақтық құрылысындағы өзгерістер туралы Целиноград аудандық мәслихатының кейбір шешімдеріне енгізілетін өзгерістердің тізімі</w:t>
      </w:r>
    </w:p>
    <w:bookmarkEnd w:id="3"/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Ақмола облысы Целиноград аудандық мәслихатының 26.06.2017 </w:t>
      </w:r>
      <w:r>
        <w:rPr>
          <w:rFonts w:ascii="Times New Roman"/>
          <w:b w:val="false"/>
          <w:i w:val="false"/>
          <w:color w:val="ff0000"/>
          <w:sz w:val="28"/>
        </w:rPr>
        <w:t>№ 128/16-6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– Ақмола облысы Целиноград аудандық мәслихатының 13.06.2016 </w:t>
      </w:r>
      <w:r>
        <w:rPr>
          <w:rFonts w:ascii="Times New Roman"/>
          <w:b w:val="false"/>
          <w:i w:val="false"/>
          <w:color w:val="000000"/>
          <w:sz w:val="28"/>
        </w:rPr>
        <w:t>№ 46/4-6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"Целиноград ауданының Ақмол ауылы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туралы" 2014 жылғы 13 ақпандағы № 185/26-5 Целиноград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4036 болып тіркелген, "Вести Акмола", "Ақмол ақпараты" аудандық газеттерінде 2014 жылғы 28 наурызда жарияланған):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тақырыбы мен 1-тармағына өзгерістер енгізілді, мемлекеттік тілдегі мәтін өзгеріссіз қалдырылады;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1-қосымшасындағы тақырыбына және бүкіл мәтін бойынша өзгерістер енгізілген, мемлекеттік тілдегі мәтін өзгеріссіз қалдырылады;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"селосы", "селолық" сөздері "ауылы", "ауылдық" сөздерімен ауыстырылсын, орыс тіліндегі бүкіл мәтін бойынша өзгерістер енгізілді.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