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eb7f" w14:textId="4a2e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2015 жылғы 15 желтоқсандағы № а-12/547 қаулысы. Ақмола облысының Әділет департаментінде 2016 жылғы 11 қаңтарда № 5186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Қазақстан Республикасының 2007 жылғы 27 шілдедегі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2016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М.Б.Нұрпановаға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а-12/547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– Ақмола облысы Бурабай ауданы әкімдігінің 20.05.2016 </w:t>
      </w:r>
      <w:r>
        <w:rPr>
          <w:rFonts w:ascii="Times New Roman"/>
          <w:b w:val="false"/>
          <w:i w:val="false"/>
          <w:color w:val="ff0000"/>
          <w:sz w:val="28"/>
        </w:rPr>
        <w:t>№ а-5/198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913"/>
        <w:gridCol w:w="913"/>
        <w:gridCol w:w="1753"/>
        <w:gridCol w:w="1753"/>
        <w:gridCol w:w="1753"/>
        <w:gridCol w:w="1753"/>
        <w:gridCol w:w="1394"/>
        <w:gridCol w:w="1394"/>
      </w:tblGrid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ұйымдарда жан басына шаққандағы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 шығындардың орташа кұны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ұйымдарындағы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Бөбек-бақша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