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2ca4e" w14:textId="682ca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"2015-2017 жылдарға арналған облыстық бюджет туралы" 2014 жылғы 10 желтоқсандағы № 250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2015 жылғы 27 мамырдағы № 309 шешімі. Ақтөбе облысының Әділет департаментінде 2015 жылғы 5 маусымда № 4341 болып тіркелді. 2016 жылдың 1 қаңтарына дейін қолданыста болды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Бюджеттік кодексінің 8-бабының </w:t>
      </w:r>
      <w:r>
        <w:rPr>
          <w:rFonts w:ascii="Times New Roman"/>
          <w:b w:val="false"/>
          <w:i w:val="false"/>
          <w:color w:val="000000"/>
          <w:sz w:val="28"/>
        </w:rPr>
        <w:t>2-тармағына</w:t>
      </w:r>
      <w:r>
        <w:rPr>
          <w:rFonts w:ascii="Times New Roman"/>
          <w:b w:val="false"/>
          <w:i w:val="false"/>
          <w:color w:val="000000"/>
          <w:sz w:val="28"/>
        </w:rPr>
        <w:t xml:space="preserve">,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Ақтөбе облыстық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Облыстық мәслихаттың "2015-2017 жылдарға арналған облыстық бюджет туралы" (Нормативтік құқықтық актілерді мемлекеттік тіркеу тізілімінде № 4147 тіркелген, 2015 жылғы 20 қаңтарда "Ақтөбе" және "Актюбинский вестник" газеттерінде жарияланған) 2014 жылғы 10 желтоқсандағы № 250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1) тармақшасында:</w:t>
      </w:r>
      <w:r>
        <w:br/>
      </w:r>
      <w:r>
        <w:rPr>
          <w:rFonts w:ascii="Times New Roman"/>
          <w:b w:val="false"/>
          <w:i w:val="false"/>
          <w:color w:val="000000"/>
          <w:sz w:val="28"/>
        </w:rPr>
        <w:t xml:space="preserve">
      кірістер – </w:t>
      </w:r>
      <w:r>
        <w:br/>
      </w:r>
      <w:r>
        <w:rPr>
          <w:rFonts w:ascii="Times New Roman"/>
          <w:b w:val="false"/>
          <w:i w:val="false"/>
          <w:color w:val="000000"/>
          <w:sz w:val="28"/>
        </w:rPr>
        <w:t>
      "100 831 193,3" деген цифрлар "100 832 254" деген цифрлармен ауыстырылсын, оның ішінде:</w:t>
      </w:r>
      <w:r>
        <w:br/>
      </w:r>
      <w:r>
        <w:rPr>
          <w:rFonts w:ascii="Times New Roman"/>
          <w:b w:val="false"/>
          <w:i w:val="false"/>
          <w:color w:val="000000"/>
          <w:sz w:val="28"/>
        </w:rPr>
        <w:t>
      трансферттер түсімдері бойынша –</w:t>
      </w:r>
      <w:r>
        <w:br/>
      </w:r>
      <w:r>
        <w:rPr>
          <w:rFonts w:ascii="Times New Roman"/>
          <w:b w:val="false"/>
          <w:i w:val="false"/>
          <w:color w:val="000000"/>
          <w:sz w:val="28"/>
        </w:rPr>
        <w:t>
      "69 608 100,3" деген цифрлар "69 609 161" деген цифрлармен ауыстырылсын;</w:t>
      </w:r>
      <w:r>
        <w:br/>
      </w:r>
      <w:r>
        <w:rPr>
          <w:rFonts w:ascii="Times New Roman"/>
          <w:b w:val="false"/>
          <w:i w:val="false"/>
          <w:color w:val="000000"/>
          <w:sz w:val="28"/>
        </w:rPr>
        <w:t xml:space="preserve">
      </w:t>
      </w:r>
      <w:r>
        <w:rPr>
          <w:rFonts w:ascii="Times New Roman"/>
          <w:b w:val="false"/>
          <w:i w:val="false"/>
          <w:color w:val="000000"/>
          <w:sz w:val="28"/>
        </w:rPr>
        <w:t>2) тармақшасында:</w:t>
      </w:r>
      <w:r>
        <w:br/>
      </w:r>
      <w:r>
        <w:rPr>
          <w:rFonts w:ascii="Times New Roman"/>
          <w:b w:val="false"/>
          <w:i w:val="false"/>
          <w:color w:val="000000"/>
          <w:sz w:val="28"/>
        </w:rPr>
        <w:t>
      шығындар-</w:t>
      </w:r>
      <w:r>
        <w:br/>
      </w:r>
      <w:r>
        <w:rPr>
          <w:rFonts w:ascii="Times New Roman"/>
          <w:b w:val="false"/>
          <w:i w:val="false"/>
          <w:color w:val="000000"/>
          <w:sz w:val="28"/>
        </w:rPr>
        <w:t>
      "102 658 963" деген цифрлар "102 660 023,7" деген цифрлармен ауыстырылсын.</w:t>
      </w:r>
      <w:r>
        <w:br/>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15-тармақта</w:t>
      </w:r>
      <w:r>
        <w:rPr>
          <w:rFonts w:ascii="Times New Roman"/>
          <w:b w:val="false"/>
          <w:i w:val="false"/>
          <w:color w:val="000000"/>
          <w:sz w:val="28"/>
        </w:rPr>
        <w:t>:</w:t>
      </w:r>
      <w:r>
        <w:br/>
      </w:r>
      <w:r>
        <w:rPr>
          <w:rFonts w:ascii="Times New Roman"/>
          <w:b w:val="false"/>
          <w:i w:val="false"/>
          <w:color w:val="000000"/>
          <w:sz w:val="28"/>
        </w:rPr>
        <w:t>
      екінші абзацтың бөлігінде:</w:t>
      </w:r>
      <w:r>
        <w:br/>
      </w:r>
      <w:r>
        <w:rPr>
          <w:rFonts w:ascii="Times New Roman"/>
          <w:b w:val="false"/>
          <w:i w:val="false"/>
          <w:color w:val="000000"/>
          <w:sz w:val="28"/>
        </w:rPr>
        <w:t>
      "36 296" деген цифрлар "44 446" деген цифрлармен ауыстырылсын;</w:t>
      </w:r>
      <w:r>
        <w:br/>
      </w:r>
      <w:r>
        <w:rPr>
          <w:rFonts w:ascii="Times New Roman"/>
          <w:b w:val="false"/>
          <w:i w:val="false"/>
          <w:color w:val="000000"/>
          <w:sz w:val="28"/>
        </w:rPr>
        <w:t>
      үшінші абзацтың бөлігінде:</w:t>
      </w:r>
      <w:r>
        <w:br/>
      </w:r>
      <w:r>
        <w:rPr>
          <w:rFonts w:ascii="Times New Roman"/>
          <w:b w:val="false"/>
          <w:i w:val="false"/>
          <w:color w:val="000000"/>
          <w:sz w:val="28"/>
        </w:rPr>
        <w:t>
      "135 227" деген цифрлар "96 081,5" деген цифрлармен ауыстырылсын;</w:t>
      </w:r>
      <w:r>
        <w:br/>
      </w:r>
      <w:r>
        <w:rPr>
          <w:rFonts w:ascii="Times New Roman"/>
          <w:b w:val="false"/>
          <w:i w:val="false"/>
          <w:color w:val="000000"/>
          <w:sz w:val="28"/>
        </w:rPr>
        <w:t>
      төртінші абзацтың бөлігінде:</w:t>
      </w:r>
      <w:r>
        <w:br/>
      </w:r>
      <w:r>
        <w:rPr>
          <w:rFonts w:ascii="Times New Roman"/>
          <w:b w:val="false"/>
          <w:i w:val="false"/>
          <w:color w:val="000000"/>
          <w:sz w:val="28"/>
        </w:rPr>
        <w:t>
      "1 807 527,7" деген цифрлар "2 039 891,1" деген цифрлармен ауыстырылсын;</w:t>
      </w:r>
      <w:r>
        <w:br/>
      </w:r>
      <w:r>
        <w:rPr>
          <w:rFonts w:ascii="Times New Roman"/>
          <w:b w:val="false"/>
          <w:i w:val="false"/>
          <w:color w:val="000000"/>
          <w:sz w:val="28"/>
        </w:rPr>
        <w:t>
      тоғызыншы абзацтың бөлігінде:</w:t>
      </w:r>
      <w:r>
        <w:br/>
      </w:r>
      <w:r>
        <w:rPr>
          <w:rFonts w:ascii="Times New Roman"/>
          <w:b w:val="false"/>
          <w:i w:val="false"/>
          <w:color w:val="000000"/>
          <w:sz w:val="28"/>
        </w:rPr>
        <w:t>
      "1 239 413" деген цифрлар "1 325 208" деген цифрлармен ауыстырылсын;</w:t>
      </w:r>
      <w:r>
        <w:br/>
      </w:r>
      <w:r>
        <w:rPr>
          <w:rFonts w:ascii="Times New Roman"/>
          <w:b w:val="false"/>
          <w:i w:val="false"/>
          <w:color w:val="000000"/>
          <w:sz w:val="28"/>
        </w:rPr>
        <w:t>
      оныншы абзацтың бөлігінде:</w:t>
      </w:r>
      <w:r>
        <w:br/>
      </w:r>
      <w:r>
        <w:rPr>
          <w:rFonts w:ascii="Times New Roman"/>
          <w:b w:val="false"/>
          <w:i w:val="false"/>
          <w:color w:val="000000"/>
          <w:sz w:val="28"/>
        </w:rPr>
        <w:t>
      "651 205" деген цифрлар "688 467" деген цифрлармен ауыстырылсын;</w:t>
      </w:r>
      <w:r>
        <w:br/>
      </w:r>
      <w:r>
        <w:rPr>
          <w:rFonts w:ascii="Times New Roman"/>
          <w:b w:val="false"/>
          <w:i w:val="false"/>
          <w:color w:val="000000"/>
          <w:sz w:val="28"/>
        </w:rPr>
        <w:t>
      он бірінші абзацтың бөлігінде:</w:t>
      </w:r>
      <w:r>
        <w:br/>
      </w:r>
      <w:r>
        <w:rPr>
          <w:rFonts w:ascii="Times New Roman"/>
          <w:b w:val="false"/>
          <w:i w:val="false"/>
          <w:color w:val="000000"/>
          <w:sz w:val="28"/>
        </w:rPr>
        <w:t>
      "155 908" деген цифрлар "203 074,7" деген цифрлармен ауыстырылсын;</w:t>
      </w:r>
      <w:r>
        <w:br/>
      </w:r>
      <w:r>
        <w:rPr>
          <w:rFonts w:ascii="Times New Roman"/>
          <w:b w:val="false"/>
          <w:i w:val="false"/>
          <w:color w:val="000000"/>
          <w:sz w:val="28"/>
        </w:rPr>
        <w:t>
      он төртінші абзацтың бөлігінде:</w:t>
      </w:r>
      <w:r>
        <w:br/>
      </w:r>
      <w:r>
        <w:rPr>
          <w:rFonts w:ascii="Times New Roman"/>
          <w:b w:val="false"/>
          <w:i w:val="false"/>
          <w:color w:val="000000"/>
          <w:sz w:val="28"/>
        </w:rPr>
        <w:t>
      "268 954" деген цифрлар "449 954" деген цифрлармен ауыстырылсын;</w:t>
      </w:r>
      <w:r>
        <w:br/>
      </w:r>
      <w:r>
        <w:rPr>
          <w:rFonts w:ascii="Times New Roman"/>
          <w:b w:val="false"/>
          <w:i w:val="false"/>
          <w:color w:val="000000"/>
          <w:sz w:val="28"/>
        </w:rPr>
        <w:t>
      он алтыншы абзацтың бөлігінде:</w:t>
      </w:r>
      <w:r>
        <w:br/>
      </w:r>
      <w:r>
        <w:rPr>
          <w:rFonts w:ascii="Times New Roman"/>
          <w:b w:val="false"/>
          <w:i w:val="false"/>
          <w:color w:val="000000"/>
          <w:sz w:val="28"/>
        </w:rPr>
        <w:t>
      "214 682" деген цифрлар "339 237,7" деген цифрлармен ауыстырылсын;</w:t>
      </w:r>
      <w:r>
        <w:br/>
      </w:r>
      <w:r>
        <w:rPr>
          <w:rFonts w:ascii="Times New Roman"/>
          <w:b w:val="false"/>
          <w:i w:val="false"/>
          <w:color w:val="000000"/>
          <w:sz w:val="28"/>
        </w:rPr>
        <w:t>
      он жетінші абзацтың бөлігінде:</w:t>
      </w:r>
      <w:r>
        <w:br/>
      </w:r>
      <w:r>
        <w:rPr>
          <w:rFonts w:ascii="Times New Roman"/>
          <w:b w:val="false"/>
          <w:i w:val="false"/>
          <w:color w:val="000000"/>
          <w:sz w:val="28"/>
        </w:rPr>
        <w:t>
      "37 090" деген цифрлар "32 621" деген цифрлармен ауыстырылсын;</w:t>
      </w:r>
      <w:r>
        <w:br/>
      </w:r>
      <w:r>
        <w:rPr>
          <w:rFonts w:ascii="Times New Roman"/>
          <w:b w:val="false"/>
          <w:i w:val="false"/>
          <w:color w:val="000000"/>
          <w:sz w:val="28"/>
        </w:rPr>
        <w:t>
      он сегізінші абзацтың бөлігінде:</w:t>
      </w:r>
      <w:r>
        <w:br/>
      </w:r>
      <w:r>
        <w:rPr>
          <w:rFonts w:ascii="Times New Roman"/>
          <w:b w:val="false"/>
          <w:i w:val="false"/>
          <w:color w:val="000000"/>
          <w:sz w:val="28"/>
        </w:rPr>
        <w:t>
      "116 125" деген цифрлар "319 730,6" деген цифрлармен ауыстырылсын;</w:t>
      </w:r>
      <w:r>
        <w:br/>
      </w:r>
      <w:r>
        <w:rPr>
          <w:rFonts w:ascii="Times New Roman"/>
          <w:b w:val="false"/>
          <w:i w:val="false"/>
          <w:color w:val="000000"/>
          <w:sz w:val="28"/>
        </w:rPr>
        <w:t>
      жиырма бірінші абзацтың бөлігінде:</w:t>
      </w:r>
      <w:r>
        <w:br/>
      </w:r>
      <w:r>
        <w:rPr>
          <w:rFonts w:ascii="Times New Roman"/>
          <w:b w:val="false"/>
          <w:i w:val="false"/>
          <w:color w:val="000000"/>
          <w:sz w:val="28"/>
        </w:rPr>
        <w:t>
      "196 700" деген цифрлар "343 053" деген цифрлармен ауыстырылсын;</w:t>
      </w:r>
      <w:r>
        <w:br/>
      </w:r>
      <w:r>
        <w:rPr>
          <w:rFonts w:ascii="Times New Roman"/>
          <w:b w:val="false"/>
          <w:i w:val="false"/>
          <w:color w:val="000000"/>
          <w:sz w:val="28"/>
        </w:rPr>
        <w:t>
      және мынадай мазмұндағы абзацтармен толықтырылсын:</w:t>
      </w:r>
      <w:r>
        <w:br/>
      </w:r>
      <w:r>
        <w:rPr>
          <w:rFonts w:ascii="Times New Roman"/>
          <w:b w:val="false"/>
          <w:i w:val="false"/>
          <w:color w:val="000000"/>
          <w:sz w:val="28"/>
        </w:rPr>
        <w:t>
      "</w:t>
      </w:r>
      <w:r>
        <w:rPr>
          <w:rFonts w:ascii="Times New Roman"/>
          <w:b w:val="false"/>
          <w:i w:val="false"/>
          <w:color w:val="000000"/>
          <w:sz w:val="28"/>
        </w:rPr>
        <w:t>Өңірлерді дамытудың 2020 жылға дейінгі бағдарламасы</w:t>
      </w:r>
      <w:r>
        <w:rPr>
          <w:rFonts w:ascii="Times New Roman"/>
          <w:b w:val="false"/>
          <w:i w:val="false"/>
          <w:color w:val="000000"/>
          <w:sz w:val="28"/>
        </w:rPr>
        <w:t xml:space="preserve"> шеңберінде инженерлік инфрақұрылымды дамытуға – 4 860 мың теңге;</w:t>
      </w:r>
      <w:r>
        <w:br/>
      </w:r>
      <w:r>
        <w:rPr>
          <w:rFonts w:ascii="Times New Roman"/>
          <w:b w:val="false"/>
          <w:i w:val="false"/>
          <w:color w:val="000000"/>
          <w:sz w:val="28"/>
        </w:rPr>
        <w:t>
      шағын қалаларды жылумен жабдықтауды үздіксіз қамтамасыз етуге – 39 586 мың теңге.".</w:t>
      </w:r>
      <w:r>
        <w:br/>
      </w: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16-тармақта</w:t>
      </w:r>
      <w:r>
        <w:rPr>
          <w:rFonts w:ascii="Times New Roman"/>
          <w:b w:val="false"/>
          <w:i w:val="false"/>
          <w:color w:val="000000"/>
          <w:sz w:val="28"/>
        </w:rPr>
        <w:t>:</w:t>
      </w:r>
      <w:r>
        <w:br/>
      </w:r>
      <w:r>
        <w:rPr>
          <w:rFonts w:ascii="Times New Roman"/>
          <w:b w:val="false"/>
          <w:i w:val="false"/>
          <w:color w:val="000000"/>
          <w:sz w:val="28"/>
        </w:rPr>
        <w:t xml:space="preserve">
      "1 808 646,4" деген цифрлар "411 000,7" деген цифрлармен ауыстырылсын. </w:t>
      </w:r>
      <w:r>
        <w:br/>
      </w:r>
      <w:r>
        <w:rPr>
          <w:rFonts w:ascii="Times New Roman"/>
          <w:b w:val="false"/>
          <w:i w:val="false"/>
          <w:color w:val="000000"/>
          <w:sz w:val="28"/>
        </w:rPr>
        <w:t xml:space="preserve">
      </w:t>
      </w:r>
      <w:r>
        <w:rPr>
          <w:rFonts w:ascii="Times New Roman"/>
          <w:b w:val="false"/>
          <w:i w:val="false"/>
          <w:color w:val="000000"/>
          <w:sz w:val="28"/>
        </w:rPr>
        <w:t xml:space="preserve">4) көрсетілген шешімдегі </w:t>
      </w:r>
      <w:r>
        <w:rPr>
          <w:rFonts w:ascii="Times New Roman"/>
          <w:b w:val="false"/>
          <w:i w:val="false"/>
          <w:color w:val="000000"/>
          <w:sz w:val="28"/>
        </w:rPr>
        <w:t>1 қосымшасы</w:t>
      </w:r>
      <w:r>
        <w:rPr>
          <w:rFonts w:ascii="Times New Roman"/>
          <w:b w:val="false"/>
          <w:i w:val="false"/>
          <w:color w:val="000000"/>
          <w:sz w:val="28"/>
        </w:rPr>
        <w:t xml:space="preserve"> осы шешімдегі </w:t>
      </w:r>
      <w:r>
        <w:rPr>
          <w:rFonts w:ascii="Times New Roman"/>
          <w:b w:val="false"/>
          <w:i w:val="false"/>
          <w:color w:val="000000"/>
          <w:sz w:val="28"/>
        </w:rPr>
        <w:t>1 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xml:space="preserve">
      </w:t>
      </w:r>
      <w:r>
        <w:rPr>
          <w:rFonts w:ascii="Times New Roman"/>
          <w:b w:val="false"/>
          <w:i w:val="false"/>
          <w:color w:val="000000"/>
          <w:sz w:val="28"/>
        </w:rPr>
        <w:t>2. Осы шешім 2015 жылғы 1 қаңтардан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w:t>
            </w:r>
            <w:r>
              <w:br/>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Облыстықмәслихаттың хатшысы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 ЩЕГЕЛЬСКИЙ</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ҚАЛДЫҒҰЛОВА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27 мамырдағы</w:t>
            </w:r>
            <w:r>
              <w:br/>
            </w:r>
            <w:r>
              <w:rPr>
                <w:rFonts w:ascii="Times New Roman"/>
                <w:b w:val="false"/>
                <w:i w:val="false"/>
                <w:color w:val="000000"/>
                <w:sz w:val="20"/>
              </w:rPr>
              <w:t>№ 309 облыстық мәслихаттың</w:t>
            </w:r>
            <w:r>
              <w:br/>
            </w:r>
            <w:r>
              <w:rPr>
                <w:rFonts w:ascii="Times New Roman"/>
                <w:b w:val="false"/>
                <w:i w:val="false"/>
                <w:color w:val="000000"/>
                <w:sz w:val="20"/>
              </w:rPr>
              <w:t>шешіміне 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10 желтоқсандағы</w:t>
            </w:r>
            <w:r>
              <w:br/>
            </w:r>
            <w:r>
              <w:rPr>
                <w:rFonts w:ascii="Times New Roman"/>
                <w:b w:val="false"/>
                <w:i w:val="false"/>
                <w:color w:val="000000"/>
                <w:sz w:val="20"/>
              </w:rPr>
              <w:t>№ 250 облыстық мәслихаттың</w:t>
            </w:r>
            <w:r>
              <w:br/>
            </w:r>
            <w:r>
              <w:rPr>
                <w:rFonts w:ascii="Times New Roman"/>
                <w:b w:val="false"/>
                <w:i w:val="false"/>
                <w:color w:val="000000"/>
                <w:sz w:val="20"/>
              </w:rPr>
              <w:t>шешіміне 1 – Қосымша</w:t>
            </w:r>
          </w:p>
        </w:tc>
      </w:tr>
    </w:tbl>
    <w:p>
      <w:pPr>
        <w:spacing w:after="0"/>
        <w:ind w:left="0"/>
        <w:jc w:val="left"/>
      </w:pPr>
      <w:r>
        <w:rPr>
          <w:rFonts w:ascii="Times New Roman"/>
          <w:b/>
          <w:i w:val="false"/>
          <w:color w:val="000000"/>
        </w:rPr>
        <w:t xml:space="preserve"> 2015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741"/>
        <w:gridCol w:w="1007"/>
        <w:gridCol w:w="1007"/>
        <w:gridCol w:w="5542"/>
        <w:gridCol w:w="32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100 832 254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27 903 093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11 571 066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11 571 066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10 263 127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10 263 127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6 068 900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6 068 900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3 320 000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38 648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8 648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3 279 652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3 279 652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69 609 161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12 260 829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12 260 829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57 348 332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57 348 332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3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102 660 023,7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сипаттағы мемлекеттiк қызметтер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1 211 229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959 580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33 090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33 090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797 205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734 507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43 563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129 285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129 285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89 501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71 774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облыстық коммуналдық меншікті басқару саласындағы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70 625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114 775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114 775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98 682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концессия мәселелері бойынша құжаттаманы сараптау және бағалау, бюджеттік инвестициялардың іске асырылуына бағалау жүргізу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47 373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дін істері басқармасы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47 373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32 352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106 641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қорғанысты даярлау және облыс ауқымдағы аумақтық қорғаныс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29 228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66 766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48 226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жұмылдыру дайындығы және жұмылдыру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33 413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төтенше жағдайлардың алдын алу және жою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Жұмылдыру дайындығы мен төтенше жағдайлардың объектілерін дамыту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төтенше жағдайлардың алдын алу және оларды жою</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 тәртіп, қауіпсіздік, құқықтық, сот, қылмыстық-атқару қызметі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5 579 608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5 564 570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5 564 570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4 410 151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54 908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тұтқындалған адамдарды ұстауды ұйымдастыру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55 405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68 801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Дағдарыстық жағдай қаупі төнген және туындаған кезде іс-қимылдар бойынша оқу-жаттығу жүргізу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 беру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14 566 845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1 803 673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1 803 673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1 803 673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3 563 342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2 315 953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720 838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628 434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білімді жан басына шаққандағы қаржыландыруды сынақтан өткізуге берілетін ағымдағы нысаналы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235 006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731 675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1 247 389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1 247 389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4 962 172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311 323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311 323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4 650 849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4 650 849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52 221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4 185 437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1 002 265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72 147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 үшін оқулықтар мен оқу-әдiстемелiк кешендерді сатып алу және жеткізу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115 338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жасөспірімдерді оңалту және әлеуметтік бейімдеу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74 386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52 128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558 273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3 183 172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білім беру объектілерін салуға және реконструкциялауға берілетін нысаналы даму трансферттері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3 163 169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23 038 394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484 473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484 473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484 473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470 377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470 377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231 891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бойынша қызмет көрсету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147 968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90 518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6 329 020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6 329 020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2 986 348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252 259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210 358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науқастарды химия препараттарымен қамтамасыз 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271 950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422 739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353 293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685 246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инфаркті бар науқастарды тромболитикалық препараттармен қамтамасыз ету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22 985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Онкологиялық науқастарға тегін медициналық көмектің кепілдік берілген көлемі шеңберінде медициналық көмек көрсету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1 123 842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13 681 241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13 681 241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988 813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скринингтік зерттеулер жүргізу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227 111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12 013 905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Азаматтардың жекелеген санаттарын дәрілік заттармен амбулаториялық емдеу деңгейінде жеңілдетілген жағдайда қамтамасыз ету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451 412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821 695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821 695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782 232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39 463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1 251 588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1 149 295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75 098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49 517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93 124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ақпараттық-талдамалық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55 116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846 563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102 293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102 293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Әлеуметтiк көмек және әлеуметтiк қамсыздандыру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1 822 246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927 661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561 042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қарттар мен мүгедектерге арнаулы әлеуметтік қызметтер көрсету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225 308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335 734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366 619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326 860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39 759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514 640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514 640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217 824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18 жасқа дейінгі балаларға мемлекеттік жәрдемақылар төлеуге берілетін ағымдағы нысаналы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Ұлы Отан соғысындағы Жеңістің жетпіс жылдығына арналған іс-шараларды өткізуге берілетін ағымдағы нысаналы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271 438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379 945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304 703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80 739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секторда мемлекеттік әлеуметтік тапсырысты орналастыру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45 708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119 954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31 224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27 395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құқықтарын қамтамасыз ету және өмір сүру сапасын жақсарту жөніндегі іс-шаралар жоспарын іске асыру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27 395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44 479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44 479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шаруашылығы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6 850 327,6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3 069 991,7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42 384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2 999 512,7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2 032 954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966 558,7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мәдениет, мұрағаттар және құжаттама басқармасы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2020 жол картасы" бойынша қалаларды және ауылдық елді мекендерді дамыту шеңберінде объектілерді жөндеу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2020 жол картасы" бойынша қалаларды және ауылдық елді мекендерді дамыту шеңберінде объектілерді жөндеу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3 458 189,3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2 293 419,1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коммуналдық шаруашылықты дамытуға арналған нысаналы даму трансферттері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90 313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шаруашылығын дамыту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219 345,1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сумен жабдықтау және су бұру жүйелерін дамытуға берілетін нысаналы даму трансферттері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1 052 444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ауылдық елді мекендерді сумен жабдықтау және су бұру жүйелерін дамытуға берілетін нысаналы даму трансферттері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931 317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1 164 770,2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64 320,4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газдандыру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596 091,3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сумен жабдықтау және су бұру жүйелерін дамытуға берілетін нысаналы даму трансферттері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коммуналдық шаруашылықты дамытуға арналған нысаналы даму трансферттері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359 641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ауылдық елді мекендерді сумен жабдықтау және су бұру жүйелерін дамытуға берілетін нысаналы даму трансферттері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шаруашылығын дамыту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130 002,5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322 146,6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319 730,6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319 730,6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коммуналдық шаруашылық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кеңістiк</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7 061 552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796 543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объектілерін дамыту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790 023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150 260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256 812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382 951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5 457 218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377 537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377 537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5 079 681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32 212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20 665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4 323 059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653 745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575 611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275 843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275 843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89 917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28 345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60 912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209 851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130 113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79 738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19 248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19 248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19 248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212 932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60 975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60 067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83 852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мұрағат ісін басқару саласындағы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45 588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37 764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мәселелері жөніндегі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68 105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45 394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Отын-энергетика кешенi және жер қойнауын пайдалану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3 514 627,8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462 535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462 535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462 535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3 052 092,8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3 052 092,8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3 052 092,8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7 675 486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6 925 873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6 925 873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81 624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82 403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субсидиялау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784 076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76 104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30 972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111 690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558 977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22 196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28 185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4 946 414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87 186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79 057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79 057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79 057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342 045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342 045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333 177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93 484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76 044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46 028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30 016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55 471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26 246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жердің пайдаланылуы мен қорғалуын бақылау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29 225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жердің пайдаланылуы мен қорғалуын бақылау саласындағы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29 225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179 556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179 556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пунктіне дейін ветеринариялық препараттарды тасымалдау бойынша көрсетілетін қызметтер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тауарларының өңірлік тұрақтандыру қорларын қалыптастыру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168 852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422 542,6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422 542,6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163 810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70 816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92 994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221 711,6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108 577,1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96 081,5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37 021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сәулет-құрылыс бақылау саласындағы мемлекеттік саясатты іске асыру жөніндегі қызметтер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37 021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Көлiк және коммуникация</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5 523 177,6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2 143 798,5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2 143 798,5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728 080,5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312 867,3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көлік инфрақұрылымын дамытуға берілетін нысаналы даму трансферттері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950 848,3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152 002,4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3 379 379,1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2 327 499,1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259 500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2 039 891,1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1 051 880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1 051 880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9 154 099,4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1 735 791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1 735 791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38 323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Бағдарламасы шеңберінде жеке кәсіпкерлікті қолдау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Бағдарламасы шеңберінде кредиттер бойынша пайыздық мөлшерлемені субсидиялау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1 629 048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Бағдарламасы шеңберінде шағын және орта бизнеске кредиттерді ішінара кепілдендіру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7 418 308,4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2 896 807,7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411 000,7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бюджеттерiне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берілетін ағымдағы нысаналы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2 485 807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127 686,7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моноқалаларды ағымдағы жайластыруға берілетін ағымдағы нысаналы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63 226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64 460,7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3 345 055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Бағдарламасы шеңберінде индустриалдық инфрақұрылымды дамыту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2 694 717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моноқалаларда бюджеттік инвестициялық жобаларды іске асыруға берілетін нысаналы даму трансферттері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650 338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33 327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моноқалаларда ағымдағы іс-шараларды іске асыруға берілетін ағымдағы нысаналы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33 327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845 587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842 663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79 845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индустриалдық-инновациялық қызметті дамыту саласындағы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43 225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Индустриалдық-инновациялық қызметті мемлекеттік қолдау шеңберінде іс-шараларды іске асыру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35 920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16 133 247,7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16 133 247,7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16 133 247,7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15 833 423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7 625,1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127 045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163 980,6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Таза бюджеттік кредит беру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8 009 985,6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10 100 577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Әлеуметтiк көмек және әлеуметтiк қамсыздандыру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551 763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551 763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551 763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 шеңберінде ауылдағы кәсіпкерліктің дамуына ықпал ету үшін бюджеттік кредиттер беру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551 763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шаруашылығы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9 159 270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9 159 270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5 398 743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5 398 743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3 760 527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жылу, сумен жабдықтау және су бұру жүйелерін реконструкция және құрылыс үшін кредит беру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3 760 527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380 544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380 544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380 544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380 544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моноқалаларда кәсіпкерліктің дамуына ықпал етуге кредиттер беру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2 090 591,4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2 090 591,4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2 087 744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2 847,4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3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Қаржы активтерімен жасалатын операциялар бойынша сальдо</w:t>
            </w:r>
            <w:r>
              <w:rPr>
                <w:rFonts w:ascii="Times New Roman"/>
                <w:b w:val="false"/>
                <w:i w:val="false"/>
                <w:color w:val="000000"/>
                <w:sz w:val="20"/>
              </w:rPr>
              <w:t xml:space="preserve">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442 455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Қаржы активтерін сатып алу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442 455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142 455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142 455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142 455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142 455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индустриялдық-инновациялық даму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Бюджет тапшылығы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-10 280 210,3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Бюджет тапшылығын қаржыландыру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10 280 210,3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 түсімі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9 190 996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9 190 996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9 190 996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3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 өтеу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1 978 822,4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1 978 822,4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1 978 822,4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1 975 975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2 847,4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 қаражатының пайдаланылатын қалдықтары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3 068 036,7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3 068 036,7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3 068 036,7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