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6923" w14:textId="3096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"Қоршаған ортаға эмиссиялар үшін төлемақы ставкаларын арттыру туралы" облыстық мәслихаттың 2010 жылғы 13 желтоқсандағы № 337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2015 жылғы 27 мамырдағы № 312 шешімі. Ақтөбе облысының Әділет департаментінде 2015 жылғы 26 маусымда № 4398 болып тіркелді. Күші жойылды - Ақтөбе облыстық мәслихатының 2021 жылғы 17 мамырдағы № 43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Ақтөбе облыстық мәслихатының 17.05.2021 № 43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кейбір заңнамалық актілеріне жер қойнауын пайдалану мәселелері бойынша өзгерістер мен толықтырулар енгізу туралы" Қазақстан Республикасының 2014 жылғы 29 желтоқсандағы Заңының 1 - бабының </w:t>
      </w:r>
      <w:r>
        <w:rPr>
          <w:rFonts w:ascii="Times New Roman"/>
          <w:b w:val="false"/>
          <w:i w:val="false"/>
          <w:color w:val="000000"/>
          <w:sz w:val="28"/>
        </w:rPr>
        <w:t>3 -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"Салықтар және бюджетке төленетін басқа да міндетті төлемдер туралы" (Салық Кодексі) Қазақстан Республикасының 2008 жылғы 10 желтоқсандағы Кодексiнің 495-бабының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"Қоршаған ортаға эмиссиялар үшін төлемақы ставкаларын арттыру туралы" облыстық мәслихаттың 2010 жылғы 13 желтоқсандағы № 337 шешімінің (Нормативтік құқықтық актілерді мемлекеттік тіркеу тізілімінде № 3349 тіркелген, 2011 жылғы 6 қаңтарда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қосымшасына сәйкес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В. ЩЕГЕЛЬСКИЙ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№337 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Өндіріс пен тұтыну қалдықтарын орналастырғаны үшін төлемақы мөлшерлемелері мыналарды құрайды: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(Гбк)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орналастырғаны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(тұрмыстық қатты қалдықтар, тазарту құрылыстарының кәріздік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1.3-жолында көрсетілген қалдықтарды қоспағанда, қауіптілік деңгейі ескеріле отырып,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"жақұт"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сыныпталмағандар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Төлемақысы есептелген кезде белгіленген қауіптілік деңгейі ескерілмейтін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түзетілетін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қалдықтарды орналастырғаны үшін, гигабеккерельмен (Гбк):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