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e945" w14:textId="284e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егісіне аймақтар бойынша және дақылдар бөлінісінде бірінші көбейтілген және бірінші ұрпақ будандарының тұқымдарын сатып алудың (пайдаланудың) ең төменгі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5 маусымдағы № 194 қаулысы. Ақтөбе облысының Әділет департаментінде 2015 жылғы 7 шілдеде № 4417 болып тіркелді. Күші жойылды - Ақтөбе облысының әкімдігінің 2016 жылғы 12 ақпандағы № 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12.02.2016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жылдың егісіне аймақтар бойынша және дақылдар бөлінісінде бірінші көбейтілген мен бірінші ұрпақ будандарының тұқымдарын сатып алудың (пайдаланудың) ең төменгі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М.С. Жұмағазиевке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"03" маусым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жылдың егісіне аймақтар бойынша және дақылдар бөлінісінде бірінші көбейтілген және бірінші ұрпақ будандарының тұқымдарын сатып алудың (пайдаланудың) ең төменгі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670"/>
        <w:gridCol w:w="4418"/>
        <w:gridCol w:w="4419"/>
      </w:tblGrid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көбейтілген және бірінші ұрпақ будандарының тұқымдарын 1 гектарға тұтынудың (пайдаланудың) ең төменгі нормалары,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Ескерту: 1 (бірінші аймаққа) – далалық астық және мал шаруашылығы аймағы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(Әйтеке би, Қарғалы, Мәртөк, Хромтау аудандары кіреді).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(екінші аймаққа) – құрғақ далалық астық және мал шаруашылығы аймағы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(Алға, Қобда, Мұғалжар, Ойыл, Темір аудандары кіреді).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