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1f9" w14:textId="663e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субсидияланатын гербицидтердің түрлерін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2015 жылғы 11 тамыздағы № 300 қаулысы. Ақтөбе облысының Әділет департаментінде 2015 жылғы 14 қыркүйекте № 4509 болып тіркелді. 2015 жылдың 31 желтоқсанына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Қаулының әрекет ету мерзімі – 31.12.2015 дейін (қаулының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"Әділет" ақпараттық-құқықтық жүйесіне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М.С. Жұмағазиевке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бастап қолданысқа енгізіледі және 2015 жылғы 31 желтоқсанға дейін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 А. 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08 тамызда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2015 жылғы 11 тамыздағы № 300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8754"/>
        <w:gridCol w:w="285"/>
        <w:gridCol w:w="783"/>
        <w:gridCol w:w="1717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гербицидтің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гербицид-тердің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субсидия-лар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ерітінді(глифосат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2-эилгексилді эфир түрінде,905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ерітінді (глифосат калий тұзы түрінде,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ерітінді,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(хилозолфол-п-тефурил,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(2-этил-гексилді эфир 2,4 дихлорфеноксиуксус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сулы концентрат (диметиламин тұзы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(иодосульфурон-метил-натриі,25 г/л + амидосульфурон,100 г/л+мефенпирдиэтилі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супер100, 10 % эмульсия концентраты (феноксапроп-п-этил, 100 г/л + мефенпир-диэтил (антидот) 2,7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 сулы эмульсиясы (феноксапроп-п-этил, 69 г/л + мефенпир-диэтил (антидот) 75г/л)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Эстерон 600, эмульсия концентраты (2,4-Д қышқыл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ағатын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500,суспензия концентраты (прометрин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МайстерПауэр, майлы дисперсия (форамсульфурон,31,5г/л +иодосульфурон-метил-натриі,1,0г/л+тиенкарбазон-метил, 10 г/л + ципросульфид (антидот) 15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ерітінді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сулы ерітінді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-диспергирлендірілген түйіршіктер (метсульфорон-метил,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сулы-диспергирлендірілген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сулы-диспергирлендірілген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сулы-диспергирлендірілген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суланатын ұнтақ (метсульфуронметил, 650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сулы ерітінді (2,4 Д аминді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2-этилгексилді эфир,905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Экстра, 480 сулы ерітінді (диметиламинді тұз 2,4 Д 357 г/л + 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сулы ерітінді,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сулы ерітінді, (глифосат қышқылы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эмульсияконцентраты (2-этилгексилді эфир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(2-этилгексилді эфир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Монитор, сулы-диспергирлендірілген түйіршіктер (метсульфурон- метил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Октапон Экстра, эмульсия концентраты (2.4-Д қышқылы 2-этилгексилді эфир, 500 г/л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сулы-диспергирлендірілген түйіршіктер (трибенурон-метил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Балерина,эмульсия суспензиясы (2,4-Д қышқылдар күрделі құрамды 2-этилгексилді эфир, 410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сулы-диспергирлендірілген түйіршіктер (545+164г/кг) (тифенсульфурон-метил+метсульфурон-метил)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 эмульсия концентраты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Зерномакс, эмульсия концентраты (2,4-Д қышқылы 2- этилгексилді эфир 2,4-Д, 500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Лонтрел, гранд 75, сулы-диспергирлендірілген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