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0854" w14:textId="1bd0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"Денсаулық сақтау саласының кадрларын даярлықтан өткізу, олардың біліктілігін арттыру және қайта даярлау туралы құжаттарды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9 қыркүйектегі № 332 қаулысы. Ақтөбе облысының Әділет департаментінде 2015 жылғы 5 қазанда № 4530 болып тіркелді. Күші жойылды - Ақтөбе облысы әкімдігінің 2019 жылғы 30 желтоқсандағы № 532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әкімдігінің 30.12.2019 № 532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Денсаулық сақтау және әлеуметтік даму министрінің 2015 жылғы 28 сәуірдегі № 297 "Денсаулық сақтау саласының кадрларын даярлықтан өткізу, олардың біліктілігін арттыру және қайта даярлау туралы құжаттарды беру" мемлекеттік көрсетілетін қызмет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"Денсаулық сақтау саласының кадрларын даярлықтан өткізу, олардың біліктілігін арттыру және қайта даярлау туралы құжаттарды беру"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денсаулық сақтау басқармасы" мемлекеттік мекемесі осы қаулыны "Әділет" ақпараттық-құқықтық жүйесіне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С.Қ.Нұрқатоваға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енгізіледі, бірақ, Қазақстан Республикасы Денсаулық сақтау және әлеуметтік даму министрінің 2015 жылғы 28 сәуірдегі № 297 "Денсаулық сақтау саласының кадрларын даярлықтан өткізу, олардың біліктілігін арттыру және қайта даярлау туралы құжаттарды беру" мемлекеттік көрсетілетін қызмет стандартын бекіту туралы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енгізілгеннен бұрын емес.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қыркүйектегі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қаулысымен бекітілген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"Денсаулық сақтау саласының кадрларын даярлықтан өткізу, олардың біліктілігін арттыру және қайта даярлау туралы құжаттарды беру" мемлекеттік көрсетілетін қызмет регламенті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"Денсаулық сақтау саласының кадрларын даярлықтан өткізу, олардың біліктілігін арттыру және қайта даярлау туралы құжаттарды беру" мемлекеттік көрсетілетін қызметі (бұдан әрі – мемлекеттік көрсетілетін қызмет) "Ақтөбе облысының денсаулық сақтау басқармасы" мемлекеттік мекемесінің "Ақтөбе медициналық колледжі" мемлекеттік коммуналдық қазыналық кәсіпорынымен (бұдан әрі – көрсетілетін қызметті беруші)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 алуға арналған өтініштерді қабылдау және мемлекеттік көрсетілетін қызметтің нәтижелерін беру көрсетілетін қызметті беруші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Мемлекеттік қызмет көрсетудің нысаны: қағаз түрінде.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Мемлекеттік қызметті көрсету нәтижесі - Қазақстан Республикасы Денсаулық сақтау министрінің міндетін атқарушының 2009 жылғы 11 қарашадағы № 691 "Медицина және фармацевтика кадрларының біліктілігін арттыру және оларды қайта даярлау қағидаларын, сондай-ақ қосымша медициналық және фармацевтикалық білім беру бағдарламаларын іске асыратын ұйымдарға қойылатын біліктілік талаптарын бекіту туралы" (нормативтік құқықтық актілерді мемлекеттік тіркеу Тізілімінде № 5904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денсаулық сақтау саласының кадрларын даярлықтан өткізу, біліктілігін арттыру және қайта даярлау туралы құжаттар не Қазақстан Республикасы Денсаулық сақтау және әлеуметтік даму министрінің 2015 жылғы 28 сәуірдегі № 297 "Денсаулық сақтау саласының кадрларын даярлықтан өткізу, олардың біліктілігін арттыру және қайта даярлау туралы құжаттарды беру" мемлекеттік көрсетілетін қызмет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"Денсаулық сақтау саласының кадларын даярлықтан өткізу, олардың біліктілігін арттыру және қайта даярлау туралы құжаттарды беру" мемлекеттік көрсетілетін қызмет стандартының (нормативтік құқықтық актілерді мемлекеттік тіркеу Тізілімінде № 11303 болып тіркелген) (әрі қарай - Стандарт) </w:t>
      </w:r>
      <w:r>
        <w:rPr>
          <w:rFonts w:ascii="Times New Roman"/>
          <w:b w:val="false"/>
          <w:i w:val="false"/>
          <w:color w:val="000000"/>
          <w:sz w:val="28"/>
        </w:rPr>
        <w:t>10-1-тармағында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негіздер бойынша мемлекеттік қызметті көрсетуден бас тарту туралы дәлелді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– Ақтөбе облысы әкімдігінің 28.06.2018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 көрсетілетін қызметті берушінің құрылымдық бөлімшелерінің (қызметкерлерінің) іс-әрекеттер тәртібін сипаттау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Денсаулық сақтау және әлеуметтік даму министрінің 2015 жылғы 28 сәуірдегі № 297 "Денсаулық сақтау саласының кадрларын даярлықтан өткізу, олардың біліктілігін арттыру және қайта даярлау туралы құжаттарды беру" мемлекеттік көрсетілетін қызмет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"Денсаулық сақтау саласының кадрларын даярлықтан өткізу, олардың біліктілігін арттыру және қайта даярлау туралы құжаттарды беру"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 мемлекеттік қызмет көрсету бойынша рәсімнің (іс-әрекеттің) басталуына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 тізбесін қабылдау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үдерісінің құрамына кіретін рәсімдер (іс-әрекеттер) мазмұны,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даярлықтан өткізу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көрсетілетін қызметті берушінің кеңсе маманы 30 (отыз) минут ішінде құжаттарды қабылдайды және тіркейді.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өтініш көшірмесіне құжаттар топтамасының қабылданған күні мен уақытын көрсете отырып кеңседе тіркелгені туралы белгі қою және құжаттарды көрсетілетін қызметті берушінің жауапты орындаушысына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көрсетілетін қызметті берушінің жауапты орындаушысы 10 (он) жұмыс күн ішінде берілген құжаттарды қарайды және кадрларды даярлықтан өткізу туралы құжатты толтырады.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кадрларды даярлықтан өткізу туралы құжаттарды көрсетілетін қызметті беруші басшысының орынбасарына келісу үшін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 басшысының орынбасары 2 (екі) жұмыс күн ішінде бұрыштама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басшысына қол қою үшін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басшысы 3 (үш) жұмыс күн ішінде кадрларды даярлықтан өткізу туралы құжатқа қол қояды және көрсетілетін қызметті берушінің кеңсе маманына тіркеуге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кеңсе маманына тіркеуге жолдау.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берушінің кеңсе маманы 30 (отыз) минут ішінде мемлекеттік көрсетілетін қызметтің нәтижесін тіркейді;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алушыға мемлекеттік көрсетілетін қызметтің нәтижесін қолма-қол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Біліктілігін арттыру және қайта даярлау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көрсетілетін қызметті берушінің кеңсе маманы 30 (отыз) минут ішінде құжаттарды қабылдайды және тіркейді.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көшірмесіне құжаттар топтамасының қабылданған күні мен уақыты көрсете отырып кеңседе тіркелгені туралы белгі қою және құжаттарды көрсетілетін қызметті берушінің жауапты орындаушысына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көрсетілетін қызметті берушінің жауапты орындаушысы 1 (бір) жұмыс күн ішінде берілген құжаттарды қарайды және кадрлардың біліктілігін арттыру және қайта даярлау туралы құжатты толтырады.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кадрлардың біліктілігін арттыру және қайта даярлау туралы құжатты көрсетілетін қызметті беруші басшысының орынбасарына келісу үшін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 басшысының орынбасары 1 (бір) жұмыс күн ішінде бұрыштама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басшысына қол қою үшін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басшысы 1 (бір) жұмыс күн ішінде кадрлардың біліктілігін арттыру және қайта даярлау туралы құжатқа қол қояды және көрсетілетін қызметті берушінің кеңсе маманына тіркеуге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кеңсе маманына тіркеуге жолдау.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берушінің кеңсе маманы 30 (отыз) минут ішінде мемлекеттік көрсетілетін қызметтің нәтижесін тіркейді;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Нәтижесі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алушыға мемлекеттік көрсетілетін қызметтің нәтижесін қолма-қол беру.</w:t>
      </w:r>
    </w:p>
    <w:bookmarkEnd w:id="5"/>
    <w:bookmarkStart w:name="z4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 көрсетілетін қызметті берушінің құрылымдық бөлімшелерінің (қызметкерлерінің) өзара іс-әрекет тәртібін сипаттау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үдерісіне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көрсетілетін қызметті беруші басшысының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Әрбір рәсімнің (іс-әрекеттің) ұзақтығы көрсетілуімен көрсетілетін қызметті берушінің құрылымдық бөлімшелерінің (қызметкерлерінің) арасындағы рәсімдер (іс-әрекеттер) реттілігінің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даярлықтан өткізу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көрсетілетін қызметті берушінің кеңсе маманы 30 (отыз) минут ішінде құжаттарды қабылдайды және тіркейді;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көрсетілетін қызметті берушінің жауапты орындаушысы 10 (он) жұмыс күн ішінде берілген құжаттарды қарайды және кадрларды даярлықтан өткізу туралы құжатты толтырады;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 басшысының орынбасары 2 (екі) жұмыс күн ішінде бұрыштама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басшысы 3 (үш) жұмыс күн ішінде кадрларды даярлықтан өткізу туралы құжатқа қол қояды және көрсетілетін қызметті берушінің кеңсе маманына тіркеуге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берушінің кеңсе маманы 30 (отыз) минут ішінде мемлекеттік көрсетілетін қызметтің нәтижесін тіркейді.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Біліктілігін арттыру және қайта даярлау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көрсетілетін қызметті берушінің кеңсе маманы 30 (отыз) минут ішінде құжаттарды қабылдайды және тіркейді;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көрсетілетін қызметті берушінің жауапты орындаушысы 1 (бір) жұмыс күн ішінде берілген құжаттарды қарайды және кадрлардың біліктілігін арттыру және қайта даярлау туралы құжатты толтырады;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 басшысының орынбасары 1 (бір) жұмыс күн ішінде бұрыштама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басшысы 1 (бір) жұмыс күн ішінде кадрлардың біліктілігін арттыру және қайта даярлау туралы құжатқа қол қояды және көрсетілетін қызметті берушінің кеңсе маманына тіркеуге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берушінің кеңсе маманы 30 (отыз) минут ішінде мемлекеттік көрсетілетін қызметтің нәтижесін тіркейді.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Мемлекеттік қызмет көрсету үдерісінде рәсімдердің (іс-әрекеттердің) реттілігі, көрсетілетін қызметті берушінің құрылымдық бөлімшелерінің (қызметкерлерінің) өзара іс-әрекеттерінің толық сипаттамасы, сонымен қатар өзге көрсетілетін қызметті берушілермен өзара іс-әрекеттер тәртібінің сипаттамасы осы мемлекеттік көрсетілетін қызмет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бизнес-үдерісінің анықтамалығында көрсетіледі. Мемлекеттік қызмет көрсетудің бизнес-үдерісінің анықтамалығы көрсетілетін қызметті берушінің интернет-ресурсында орналастырылады.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саласының кадрларын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даярлықтан өткізу,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біліктілігін арттыру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даярлау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беру"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регламентіне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бизнес-үдерісінің анықтамалығы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