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b6a1" w14:textId="e56b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бірқатар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11 желтоқсандағы № 451 қаулысы және Ақтөбе облыстық мәслихатының 2015 жылғы 11 желтоқсандағы № 358 шешімі. Ақтөбе облысының Әділет департаментінде 2015 жылғы 22 қаңтарда № 4697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Әйтеке би, Алға және Ырғыз аудандарының өкілді және атқарушы органдарының ұсыныстарын ескере отырып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Тұрақты халқының саны елу адамнан аспайтын келесі ауылдар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Әйтеке би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Сарат ауылдық округінің Қырыққұдық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Комсомол ауылдық округінің Бөгеткөл және Тасқожа ауылдары;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Алға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Тоқмансай ауылдық округінің Өлетті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Ырғыз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Тәуіп ауылдық округінің Қаракөл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Әйтеке би, Алға және Ырғыз аудандарының әкімдері таратылған ауылдардың тұрғындары мен аумақтарын іргелес жатқан елді мекендерге қосуға байланысты мәселелерді шешу үшін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"Ақтөбе облысының статистика департаменті" мемлекеттік мекемесі (келісім бойынша) облыстың әкімшілік-аумақтық бірліктерінің есептік деректеріне сәйкесінше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"Ақтөбе облысының жер қатынастары басқармасы" мемлекеттік мекемесі жер-кадастр құжаттамаларын облыстың әкімшілік-аумақтық құрылысына жүргізілген өзгерістермен сәйкестендірсін.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әкімдіктің қаулысының және мәслихаттың шешімінің орындалуын бақылау облыс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әкімдіктің қаулысы және мәслихаттың шешімі олар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ЖАЗЫҚОВА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