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efe5" w14:textId="7a6e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Қурайлы ауылдық округі әкімінің 2015 жылғы 23 қазандағы № 2 шешімі. Ақтөбе облысының Әділет департаментінде 2015 жылғы 4 қарашада № 4557 болып тіркелді. Күші жойылды - Ақтөбе облысы Ақтөбе қаласының Қурайлы ауылдық округі әкімінің 2016 жылғы 12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қаласының Қурайлы ауылдық округі әкімінің 12.01.2016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Ақтөбе қалалық аумақтық инспекциясының бас мемлекеттік ветеринариялық – санитариялық инспекторының 2015 жылғы 01 қазандағы № 5-2/376 ұсынысының негізінде Қурайлы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Қурайлы ауылдық округінің Өрлеу ауылында орналасқан "Заречье-Иман" шаруа қожалығы аумағында түйелер арасында жұқпалы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"Ақтөбе қаласының Қурайлы ауылдық округі әкімінің аппараты" мемлекеттік мекемесі әкімінің орынбасары А.Сугурбаевқа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Қурайлы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М.Тұрмағамбетова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