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a9b8" w14:textId="f17a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Қызылжар ауылдық округі әкімінің 2015 жылғы 11 маусымдағы № 9 шешімі. Ақтөбе облысының Әділет департаментінде 2015 жылғы 30 маусымда № 4404 болып тіркелді. Күші жойылды - Ақтөбе облысы Ырғыз ауданы Қызылжар ауылдық округі әкімінің 2015 жылғы 4 қарашадағы № 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Ырғыз ауданы Қызылжар ауылдық округі әкімінің 04.11.2015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Ырғыз аудандық аумақтық инспекция басшысы міндетін уақытша атқарушының 2015 жылғы 9 маусымдағы № 17-02/166 ұсынысының негізінде Ырғыз ауданы Қызылжар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Қызылжар ауылдық округінің Шеңбертал ауылы Аққұдық мал қыстағында орналасқан "Әзербай" шаруа қожалығында иттің құтыру ауруының анықталуына байланысты, шектеу іс-шаралары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АЙТҚҰЛОВ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