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879e" w14:textId="ea58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"Қарғалы ауданында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туралы" аудан әкімдігінің 2015 жылғы 16 наурыздағы № 70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2015 жылғы 11 тамыздағы № 273 қаулысы. Ақтөбе облысының Әділет департаментінде 2015 жылғы 04 қыркүйекте № 4502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2015 жылғы 16 наурыздағы № 70 "Қарғалы ауданында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туралы" (нормативтік-құқықтықы актілерді мемлекеттік тіркеудің тізілімінде № 4290 тіркелген, аудандық "Қарғалы" газетінің 2015 жылғы 30 сәуірдегі № 21-22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Қ.Ізтілеуге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әкімдігінің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ауданында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203"/>
        <w:gridCol w:w="1724"/>
        <w:gridCol w:w="1348"/>
        <w:gridCol w:w="2631"/>
        <w:gridCol w:w="1576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ұйымдарының әкімшілік-аумақтық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Бадамша селосы "Айгөлек"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Бадамша селосы "Балапан"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Петропавл ауылы"Байтерек"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Ш.Қалдаяқов ауылы "Бөбек"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Қосестек ауылы "Балауса"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Степной ауылы "Ақбота"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054"/>
        <w:gridCol w:w="2538"/>
        <w:gridCol w:w="1300"/>
        <w:gridCol w:w="2099"/>
        <w:gridCol w:w="1520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ұйымдарының әкімшілік-аумақтық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Бадамша селосы "Айгөлек"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Бадамша селосы "Балапан"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Петропавл ауылы"Байтерек"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Ш.Қалдаяқов ауылы "Бөбек"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Қосестек ауылы "Балауса"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Степной ауылы "Ақбота" мектепке дейінгі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