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a5690" w14:textId="6ca569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"Қобда ауданының жергілікті атқарушы органдары "Б" корпусы мемлекеттік әкімшілік қызметшілерінің жыл сайынғы бағалау әдістемесін бекіту туралы" аудан әкімдігінің 2015 жылғы 17 шілдедегі № 153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Қобда ауданының әкімдігінің 2015 жылғы 29 қазандағы № 259 қаулысы. Ақтөбе облысының Әділет департаментінде 2015 жылғы 26 қарашада № 4608 болып тіркелді. Күші жойылды - Ақтөбе облысы Қобда ауданының әкімдігінің 2016 жылғы 20 қаңтардағы № 20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Ақтөбе облысы Қобда ауданының әкімдігінің 20.01.2016 </w:t>
      </w:r>
      <w:r>
        <w:rPr>
          <w:rFonts w:ascii="Times New Roman"/>
          <w:b w:val="false"/>
          <w:i w:val="false"/>
          <w:color w:val="ff0000"/>
          <w:sz w:val="28"/>
        </w:rPr>
        <w:t>№ 20</w:t>
      </w:r>
      <w:r>
        <w:rPr>
          <w:rFonts w:ascii="Times New Roman"/>
          <w:b w:val="false"/>
          <w:i w:val="false"/>
          <w:color w:val="ff0000"/>
          <w:sz w:val="28"/>
        </w:rPr>
        <w:t xml:space="preserve"> қаулысымен (қол қойылған күнінен бастап қолданысқа енгізіледі).</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w:t>
      </w:r>
      <w:r>
        <w:rPr>
          <w:rFonts w:ascii="Times New Roman"/>
          <w:b w:val="false"/>
          <w:i w:val="false"/>
          <w:color w:val="000000"/>
          <w:sz w:val="28"/>
        </w:rPr>
        <w:t xml:space="preserve">, </w:t>
      </w:r>
      <w:r>
        <w:rPr>
          <w:rFonts w:ascii="Times New Roman"/>
          <w:b w:val="false"/>
          <w:i w:val="false"/>
          <w:color w:val="000000"/>
          <w:sz w:val="28"/>
        </w:rPr>
        <w:t>37 баптарына</w:t>
      </w:r>
      <w:r>
        <w:rPr>
          <w:rFonts w:ascii="Times New Roman"/>
          <w:b w:val="false"/>
          <w:i w:val="false"/>
          <w:color w:val="000000"/>
          <w:sz w:val="28"/>
        </w:rPr>
        <w:t xml:space="preserve">,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2014 жылғы 29 желтоқсандағы № 86 "Б" корпусы мемлекеттік әкімшілік қызметшілерінің жыл сайынғы бағалаудың үлгілік әдістемесін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Қобда ауданы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Қобда ауданы әкімдігінің 2015 жылғы 17 шілдедегі № 153 "Қобда ауданының жергілікті атқарушы органдары "Б" корпусы мемлекеттік әкімшілік қызметшілерінің жыл сайынғы бағалау әдістемесін бекіту туралы" (Нормативтік құқықтық актілерді мемлекеттік тіркеу тізілімінде № 4458 тіркелген, 2015 жылғы 27 тамызда аудандық "Қобда" газетінде жарияланған)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көрсетілген қаулымен бекітілген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Қобда ауданы әкімі аппаратының басшысы Ж.Ерғалиевке жүктелсін.</w:t>
      </w:r>
      <w:r>
        <w:br/>
      </w:r>
      <w:r>
        <w:rPr>
          <w:rFonts w:ascii="Times New Roman"/>
          <w:b w:val="false"/>
          <w:i w:val="false"/>
          <w:color w:val="000000"/>
          <w:sz w:val="28"/>
        </w:rPr>
        <w:t>
      </w:t>
      </w:r>
      <w:r>
        <w:rPr>
          <w:rFonts w:ascii="Times New Roman"/>
          <w:b w:val="false"/>
          <w:i w:val="false"/>
          <w:color w:val="000000"/>
          <w:sz w:val="28"/>
        </w:rPr>
        <w:t>3. Осы қаулы оның алғашқы ресми жарияланған күнінен кейін күнтізбелік он күн өткеннең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А.Жүсібалиев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r>
              <w:br/>
            </w:r>
            <w:r>
              <w:rPr>
                <w:rFonts w:ascii="Times New Roman"/>
                <w:b w:val="false"/>
                <w:i w:val="false"/>
                <w:color w:val="000000"/>
                <w:sz w:val="20"/>
              </w:rPr>
              <w:t xml:space="preserve">2015 жылғы "29" қазандағы </w:t>
            </w:r>
            <w:r>
              <w:br/>
            </w:r>
            <w:r>
              <w:rPr>
                <w:rFonts w:ascii="Times New Roman"/>
                <w:b w:val="false"/>
                <w:i w:val="false"/>
                <w:color w:val="000000"/>
                <w:sz w:val="20"/>
              </w:rPr>
              <w:t>№ 259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Аудан әкімдігінің </w:t>
            </w:r>
            <w:r>
              <w:br/>
            </w:r>
            <w:r>
              <w:rPr>
                <w:rFonts w:ascii="Times New Roman"/>
                <w:b w:val="false"/>
                <w:i w:val="false"/>
                <w:color w:val="000000"/>
                <w:sz w:val="20"/>
              </w:rPr>
              <w:t xml:space="preserve">2015 жылғы "17" шілдедегі </w:t>
            </w:r>
            <w:r>
              <w:br/>
            </w:r>
            <w:r>
              <w:rPr>
                <w:rFonts w:ascii="Times New Roman"/>
                <w:b w:val="false"/>
                <w:i w:val="false"/>
                <w:color w:val="000000"/>
                <w:sz w:val="20"/>
              </w:rPr>
              <w:t>№ 153 қаулысына қосымша</w:t>
            </w:r>
          </w:p>
        </w:tc>
      </w:tr>
    </w:tbl>
    <w:bookmarkStart w:name="z8" w:id="0"/>
    <w:p>
      <w:pPr>
        <w:spacing w:after="0"/>
        <w:ind w:left="0"/>
        <w:jc w:val="left"/>
      </w:pPr>
      <w:r>
        <w:rPr>
          <w:rFonts w:ascii="Times New Roman"/>
          <w:b/>
          <w:i w:val="false"/>
          <w:color w:val="000000"/>
        </w:rPr>
        <w:t xml:space="preserve"> Қобда ауданының жергілікті атқарушы органдары "Б" корпусы мемлекеттік әкімшілік қызметшілерінің қызметін жыл сайынғы бағалау әдістемесі</w:t>
      </w:r>
    </w:p>
    <w:bookmarkEnd w:id="0"/>
    <w:bookmarkStart w:name="z9"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Қобда ауданының жергілікті атқарушы органдары "Б" корпусы мемлекеттік әкімшілік қызметшілерінің қызметін жыл сайынғы бағалау әдістемесі (бұдан әрі - осы Әдістеме) Қазақстан Республикасы Президентінің 2000 жылғы 21 қаңтардағы № 327 "Мемлекеттік әкімшілік қызметшілердің қызметіне жыл сайынғы бағалау жүргізу және оларды аттестаттаудан өткізу қағидаларын бекіту туралы" </w:t>
      </w:r>
      <w:r>
        <w:rPr>
          <w:rFonts w:ascii="Times New Roman"/>
          <w:b w:val="false"/>
          <w:i w:val="false"/>
          <w:color w:val="000000"/>
          <w:sz w:val="28"/>
        </w:rPr>
        <w:t>Жарлығын</w:t>
      </w:r>
      <w:r>
        <w:rPr>
          <w:rFonts w:ascii="Times New Roman"/>
          <w:b w:val="false"/>
          <w:i w:val="false"/>
          <w:color w:val="000000"/>
          <w:sz w:val="28"/>
        </w:rPr>
        <w:t xml:space="preserve"> іске асыру үшін әзірленді және "Б" корпусы мемлекеттік әкімшілік қызметшілерінің (бұдан әрі - қызметшілер) қызметіне жыл сайынғы бағалау жүргізу тәсілін айқындайды.</w:t>
      </w:r>
      <w:r>
        <w:br/>
      </w:r>
      <w:r>
        <w:rPr>
          <w:rFonts w:ascii="Times New Roman"/>
          <w:b w:val="false"/>
          <w:i w:val="false"/>
          <w:color w:val="000000"/>
          <w:sz w:val="28"/>
        </w:rPr>
        <w:t>
      </w:t>
      </w:r>
      <w:r>
        <w:rPr>
          <w:rFonts w:ascii="Times New Roman"/>
          <w:b w:val="false"/>
          <w:i w:val="false"/>
          <w:color w:val="000000"/>
          <w:sz w:val="28"/>
        </w:rPr>
        <w:t>2. Қызметшілердің қызметін жыл сайынғы бағалау (бұдан әрі - бағалау) олардың жұмыс тиімділігі мен сапасын айқындау үшін жүргізіледі.</w:t>
      </w:r>
      <w:r>
        <w:br/>
      </w:r>
      <w:r>
        <w:rPr>
          <w:rFonts w:ascii="Times New Roman"/>
          <w:b w:val="false"/>
          <w:i w:val="false"/>
          <w:color w:val="000000"/>
          <w:sz w:val="28"/>
        </w:rPr>
        <w:t>
      </w:t>
      </w:r>
      <w:r>
        <w:rPr>
          <w:rFonts w:ascii="Times New Roman"/>
          <w:b w:val="false"/>
          <w:i w:val="false"/>
          <w:color w:val="000000"/>
          <w:sz w:val="28"/>
        </w:rPr>
        <w:t>3. Бағалау мемлекеттік әкімшілік қызметте болған әрбір жыл өткен сайын, көрсетілген мерзім басталған күннен бастап үш айдан кешіктірілмей, бірақ осы лауазымға орналасқан күннен бастап алты айдан ерте емес мерзімде жүргізіледі.</w:t>
      </w:r>
      <w:r>
        <w:br/>
      </w:r>
      <w:r>
        <w:rPr>
          <w:rFonts w:ascii="Times New Roman"/>
          <w:b w:val="false"/>
          <w:i w:val="false"/>
          <w:color w:val="000000"/>
          <w:sz w:val="28"/>
        </w:rPr>
        <w:t>
      </w:t>
      </w:r>
      <w:r>
        <w:rPr>
          <w:rFonts w:ascii="Times New Roman"/>
          <w:b w:val="false"/>
          <w:i w:val="false"/>
          <w:color w:val="000000"/>
          <w:sz w:val="28"/>
        </w:rPr>
        <w:t>4. Қызметшілерді бағалау мыналардан:</w:t>
      </w:r>
      <w:r>
        <w:br/>
      </w:r>
      <w:r>
        <w:rPr>
          <w:rFonts w:ascii="Times New Roman"/>
          <w:b w:val="false"/>
          <w:i w:val="false"/>
          <w:color w:val="000000"/>
          <w:sz w:val="28"/>
        </w:rPr>
        <w:t>
      </w:t>
      </w:r>
      <w:r>
        <w:rPr>
          <w:rFonts w:ascii="Times New Roman"/>
          <w:b w:val="false"/>
          <w:i w:val="false"/>
          <w:color w:val="000000"/>
          <w:sz w:val="28"/>
        </w:rPr>
        <w:t>1) қызметшінің тікелей басшысының бағалауы;</w:t>
      </w:r>
      <w:r>
        <w:br/>
      </w:r>
      <w:r>
        <w:rPr>
          <w:rFonts w:ascii="Times New Roman"/>
          <w:b w:val="false"/>
          <w:i w:val="false"/>
          <w:color w:val="000000"/>
          <w:sz w:val="28"/>
        </w:rPr>
        <w:t>
      </w:t>
      </w:r>
      <w:r>
        <w:rPr>
          <w:rFonts w:ascii="Times New Roman"/>
          <w:b w:val="false"/>
          <w:i w:val="false"/>
          <w:color w:val="000000"/>
          <w:sz w:val="28"/>
        </w:rPr>
        <w:t>2) айналмалы бағалау (қызметшінің қарамағындағы немесе олардың әріптестерінің бағалауы).</w:t>
      </w:r>
      <w:r>
        <w:br/>
      </w:r>
      <w:r>
        <w:rPr>
          <w:rFonts w:ascii="Times New Roman"/>
          <w:b w:val="false"/>
          <w:i w:val="false"/>
          <w:color w:val="000000"/>
          <w:sz w:val="28"/>
        </w:rPr>
        <w:t>
      Лауазымдық нұсқаулығына сәйкес өзі бағынатын тұлға қызметшінің тікелей басшысы болып табылады.</w:t>
      </w:r>
      <w:r>
        <w:br/>
      </w:r>
      <w:r>
        <w:rPr>
          <w:rFonts w:ascii="Times New Roman"/>
          <w:b w:val="false"/>
          <w:i w:val="false"/>
          <w:color w:val="000000"/>
          <w:sz w:val="28"/>
        </w:rPr>
        <w:t>
      Жергілікті бюджеттен қаржыланатын аудандық атқарушы органдар басшылары үшін бағалау аудан әкімі немесе оның уәкілеттік беруімен жетекшілік ететін бағыттар бойынша орынбасарларымен өткізілуі мүмкін.</w:t>
      </w:r>
      <w:r>
        <w:br/>
      </w:r>
      <w:r>
        <w:rPr>
          <w:rFonts w:ascii="Times New Roman"/>
          <w:b w:val="false"/>
          <w:i w:val="false"/>
          <w:color w:val="000000"/>
          <w:sz w:val="28"/>
        </w:rPr>
        <w:t>
      </w:t>
      </w:r>
      <w:r>
        <w:rPr>
          <w:rFonts w:ascii="Times New Roman"/>
          <w:b w:val="false"/>
          <w:i w:val="false"/>
          <w:color w:val="000000"/>
          <w:sz w:val="28"/>
        </w:rPr>
        <w:t>5. Бағалау нәтижелері бойынша қызметшілер қызметіндегі кемшіліктерді жою бойынша ұсыныстар әзірленеді, олардың қызметіндегі жақсартуды қажет ететін бағыттар айқындалады, тағылымдамадан өткізу, ілгерілету бойынша ұсыныстар әзірленеді.</w:t>
      </w:r>
      <w:r>
        <w:br/>
      </w:r>
      <w:r>
        <w:rPr>
          <w:rFonts w:ascii="Times New Roman"/>
          <w:b w:val="false"/>
          <w:i w:val="false"/>
          <w:color w:val="000000"/>
          <w:sz w:val="28"/>
        </w:rPr>
        <w:t>
      </w:t>
      </w:r>
      <w:r>
        <w:rPr>
          <w:rFonts w:ascii="Times New Roman"/>
          <w:b w:val="false"/>
          <w:i w:val="false"/>
          <w:color w:val="000000"/>
          <w:sz w:val="28"/>
        </w:rPr>
        <w:t>6. Қызметшінің соңғы үш жыл бойы екі "қанағаттанарлықсыз" деген баға алуы, оны аттестаттаудан өткізуге негіз болып табылады.</w:t>
      </w:r>
      <w:r>
        <w:br/>
      </w:r>
      <w:r>
        <w:rPr>
          <w:rFonts w:ascii="Times New Roman"/>
          <w:b w:val="false"/>
          <w:i w:val="false"/>
          <w:color w:val="000000"/>
          <w:sz w:val="28"/>
        </w:rPr>
        <w:t>
      Аттестаттаудан өткізу туралы шешім қабылдау кезінде алдыңғы аттестаттаудан өткізуге негіз болған бағалау нәтижелері ескерілмейді.</w:t>
      </w:r>
      <w:r>
        <w:br/>
      </w:r>
      <w:r>
        <w:rPr>
          <w:rFonts w:ascii="Times New Roman"/>
          <w:b w:val="false"/>
          <w:i w:val="false"/>
          <w:color w:val="000000"/>
          <w:sz w:val="28"/>
        </w:rPr>
        <w:t>
      </w:t>
      </w:r>
      <w:r>
        <w:rPr>
          <w:rFonts w:ascii="Times New Roman"/>
          <w:b w:val="false"/>
          <w:i w:val="false"/>
          <w:color w:val="000000"/>
          <w:sz w:val="28"/>
        </w:rPr>
        <w:t>7. "Қанағаттанарлықсыз" деген баға алған қызметші мемлекеттік әкімшілік лауазымға алғаш қабылданған тұлғаға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8. Қызметшінің қорытынды бағасын тұрақты жұмыс істейтін Бағалау жөніндегі комиссия (бұдан әрі - Комиссия) бекітеді, оны қызметшіні лауазымға тағайындау және лауазымнан босату құқығы бар адам құрады.</w:t>
      </w:r>
      <w:r>
        <w:br/>
      </w:r>
      <w:r>
        <w:rPr>
          <w:rFonts w:ascii="Times New Roman"/>
          <w:b w:val="false"/>
          <w:i w:val="false"/>
          <w:color w:val="000000"/>
          <w:sz w:val="28"/>
        </w:rPr>
        <w:t>
      </w:t>
      </w:r>
      <w:r>
        <w:rPr>
          <w:rFonts w:ascii="Times New Roman"/>
          <w:b w:val="false"/>
          <w:i w:val="false"/>
          <w:color w:val="000000"/>
          <w:sz w:val="28"/>
        </w:rPr>
        <w:t>9. Комиссия кем дегенде үш мүшеден, соның ішінде төрағадан тұрады.</w:t>
      </w:r>
      <w:r>
        <w:br/>
      </w:r>
      <w:r>
        <w:rPr>
          <w:rFonts w:ascii="Times New Roman"/>
          <w:b w:val="false"/>
          <w:i w:val="false"/>
          <w:color w:val="000000"/>
          <w:sz w:val="28"/>
        </w:rPr>
        <w:t>
      </w:t>
      </w:r>
      <w:r>
        <w:rPr>
          <w:rFonts w:ascii="Times New Roman"/>
          <w:b w:val="false"/>
          <w:i w:val="false"/>
          <w:color w:val="000000"/>
          <w:sz w:val="28"/>
        </w:rPr>
        <w:t>10. Дауыс беру қорытындысы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Комиссия төрағасы болып мемлекеттік органның жауапты хатшысы, ал жауапты хатшы лауазымы енгізілмеген мемлекеттік органдарда - аппарат басшысы табылады.</w:t>
      </w:r>
      <w:r>
        <w:br/>
      </w:r>
      <w:r>
        <w:rPr>
          <w:rFonts w:ascii="Times New Roman"/>
          <w:b w:val="false"/>
          <w:i w:val="false"/>
          <w:color w:val="000000"/>
          <w:sz w:val="28"/>
        </w:rPr>
        <w:t>
      Мемлекеттік органның персоналды басқару қызметінің (кадр қызметінің) (бұдан әрі - персоналды басқару қызметі) қызметкері комиссия хатшысы болып табылады. Комиссия хатшысы дауыс беруге қатыспайды.</w:t>
      </w:r>
      <w:r>
        <w:br/>
      </w:r>
      <w:r>
        <w:rPr>
          <w:rFonts w:ascii="Times New Roman"/>
          <w:b w:val="false"/>
          <w:i w:val="false"/>
          <w:color w:val="000000"/>
          <w:sz w:val="28"/>
        </w:rPr>
        <w:t xml:space="preserve">
      Егер Комиссия құрамына оған қатысты бағалау жүргізілетін қызметшінің тікелей басшысы, сондай-ақ осы Әдістеменің 4-тармағы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қызметшілер кіретін болса, олар осы қызметшіге қатысты дауыс беруге және шешім қабылдауға қатыспайды.</w:t>
      </w:r>
      <w:r>
        <w:br/>
      </w:r>
      <w:r>
        <w:rPr>
          <w:rFonts w:ascii="Times New Roman"/>
          <w:b w:val="false"/>
          <w:i w:val="false"/>
          <w:color w:val="000000"/>
          <w:sz w:val="28"/>
        </w:rPr>
        <w:t>
</w:t>
      </w:r>
    </w:p>
    <w:bookmarkStart w:name="z22" w:id="2"/>
    <w:p>
      <w:pPr>
        <w:spacing w:after="0"/>
        <w:ind w:left="0"/>
        <w:jc w:val="left"/>
      </w:pPr>
      <w:r>
        <w:rPr>
          <w:rFonts w:ascii="Times New Roman"/>
          <w:b/>
          <w:i w:val="false"/>
          <w:color w:val="000000"/>
        </w:rPr>
        <w:t xml:space="preserve"> 2. Бағалау жүргізуге дайындық</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11. Персоналды басқару қызметі Комиссия төрағасының келісімі бойынша бағалауды өткізу кестесін әзірлейді.</w:t>
      </w:r>
      <w:r>
        <w:br/>
      </w:r>
      <w:r>
        <w:rPr>
          <w:rFonts w:ascii="Times New Roman"/>
          <w:b w:val="false"/>
          <w:i w:val="false"/>
          <w:color w:val="000000"/>
          <w:sz w:val="28"/>
        </w:rPr>
        <w:t xml:space="preserve">
      Персоналды басқару қызметі бағаланатын қызметшіге, сондай-ақ осы Әдістеменің 4-тармағының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көрсетілген тұлғаларға бағалау жүргізілетінінен 1 ай кешіктірмей хабарлайды және оларға толтыру үшін бағалау парағын жібереді.</w:t>
      </w:r>
      <w:r>
        <w:br/>
      </w:r>
      <w:r>
        <w:rPr>
          <w:rFonts w:ascii="Times New Roman"/>
          <w:b w:val="false"/>
          <w:i w:val="false"/>
          <w:color w:val="000000"/>
          <w:sz w:val="28"/>
        </w:rPr>
        <w:t>
</w:t>
      </w:r>
    </w:p>
    <w:bookmarkStart w:name="z24" w:id="3"/>
    <w:p>
      <w:pPr>
        <w:spacing w:after="0"/>
        <w:ind w:left="0"/>
        <w:jc w:val="left"/>
      </w:pPr>
      <w:r>
        <w:rPr>
          <w:rFonts w:ascii="Times New Roman"/>
          <w:b/>
          <w:i w:val="false"/>
          <w:color w:val="000000"/>
        </w:rPr>
        <w:t xml:space="preserve"> 3. Тікелей басшының бағалауы</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12. Тікелей басшы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бағалау парағын персоналды басқару қызметінен алған күннен бастап үш жұмыс күні ішінде толтырады, қызметшіні толтырылған бағалау парағымен таныстырады және екі жұмыс күні ішінде толтырылған бағалау парағын персоналды басқару қызметіне қайтарады.</w:t>
      </w:r>
      <w:r>
        <w:br/>
      </w:r>
      <w:r>
        <w:rPr>
          <w:rFonts w:ascii="Times New Roman"/>
          <w:b w:val="false"/>
          <w:i w:val="false"/>
          <w:color w:val="000000"/>
          <w:sz w:val="28"/>
        </w:rPr>
        <w:t>
      Қызметшіні толтырылған бағалау парағымен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құжаттарды Комиссия отырысына жіберуге кедергі бола алмайды. Бұл жағдайда персоналды басқару қызметінің қызметкері және тікелей басшы танысудан бас тарту туралы еркін нұсқада акт жасайды.</w:t>
      </w:r>
      <w:r>
        <w:br/>
      </w:r>
      <w:r>
        <w:rPr>
          <w:rFonts w:ascii="Times New Roman"/>
          <w:b w:val="false"/>
          <w:i w:val="false"/>
          <w:color w:val="000000"/>
          <w:sz w:val="28"/>
        </w:rPr>
        <w:t>
</w:t>
      </w:r>
    </w:p>
    <w:bookmarkStart w:name="z26" w:id="4"/>
    <w:p>
      <w:pPr>
        <w:spacing w:after="0"/>
        <w:ind w:left="0"/>
        <w:jc w:val="left"/>
      </w:pPr>
      <w:r>
        <w:rPr>
          <w:rFonts w:ascii="Times New Roman"/>
          <w:b/>
          <w:i w:val="false"/>
          <w:color w:val="000000"/>
        </w:rPr>
        <w:t xml:space="preserve"> 4. Айналмалы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13. Айналмалы бағалау қызметшінің қарамағындағы адамдардың, ал қарамағындағы адамдар болмаған жағдайда - қызметші жұмыс істейтін құрылымдық бөлімшеде лауазымды атқаратын адамның (олар болған жағдайда) бағалауын білдіреді.</w:t>
      </w:r>
      <w:r>
        <w:br/>
      </w:r>
      <w:r>
        <w:rPr>
          <w:rFonts w:ascii="Times New Roman"/>
          <w:b w:val="false"/>
          <w:i w:val="false"/>
          <w:color w:val="000000"/>
          <w:sz w:val="28"/>
        </w:rPr>
        <w:t>
      Мұндай адамдардың тізімін (үш адамнан аспайтын) қызметшінің лауазымдық міндеттері және қызметтік өзара әрекеттестігіне қарай персоналды басқару қызметі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14.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 xml:space="preserve">15.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тұлғалармен толтырылған бағалау парақтары оларды алған күннен екі жұмыс күні ішінде персоналды басқару қызметіне жіберіледі.</w:t>
      </w:r>
      <w:r>
        <w:br/>
      </w:r>
      <w:r>
        <w:rPr>
          <w:rFonts w:ascii="Times New Roman"/>
          <w:b w:val="false"/>
          <w:i w:val="false"/>
          <w:color w:val="000000"/>
          <w:sz w:val="28"/>
        </w:rPr>
        <w:t>
      </w:t>
      </w:r>
      <w:r>
        <w:rPr>
          <w:rFonts w:ascii="Times New Roman"/>
          <w:b w:val="false"/>
          <w:i w:val="false"/>
          <w:color w:val="000000"/>
          <w:sz w:val="28"/>
        </w:rPr>
        <w:t xml:space="preserve">16. Персоналды басқару қызметі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бағалауының орташа есебін жүргізеді.</w:t>
      </w:r>
      <w:r>
        <w:br/>
      </w:r>
      <w:r>
        <w:rPr>
          <w:rFonts w:ascii="Times New Roman"/>
          <w:b w:val="false"/>
          <w:i w:val="false"/>
          <w:color w:val="000000"/>
          <w:sz w:val="28"/>
        </w:rPr>
        <w:t>
      </w:t>
      </w:r>
      <w:r>
        <w:rPr>
          <w:rFonts w:ascii="Times New Roman"/>
          <w:b w:val="false"/>
          <w:i w:val="false"/>
          <w:color w:val="000000"/>
          <w:sz w:val="28"/>
        </w:rPr>
        <w:t xml:space="preserve">17.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бағалауы жасырын түрде жүргізіледі.</w:t>
      </w:r>
      <w:r>
        <w:br/>
      </w:r>
      <w:r>
        <w:rPr>
          <w:rFonts w:ascii="Times New Roman"/>
          <w:b w:val="false"/>
          <w:i w:val="false"/>
          <w:color w:val="000000"/>
          <w:sz w:val="28"/>
        </w:rPr>
        <w:t>
</w:t>
      </w:r>
    </w:p>
    <w:bookmarkStart w:name="z32" w:id="5"/>
    <w:p>
      <w:pPr>
        <w:spacing w:after="0"/>
        <w:ind w:left="0"/>
        <w:jc w:val="left"/>
      </w:pPr>
      <w:r>
        <w:rPr>
          <w:rFonts w:ascii="Times New Roman"/>
          <w:b/>
          <w:i w:val="false"/>
          <w:color w:val="000000"/>
        </w:rPr>
        <w:t xml:space="preserve"> 5. Қызметшінің қорытынды бағасы</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18. Персоналды басқару қызметі қызметшінің қорытынды бағасын мына формула бойынша Комиссия отырысына дейін бес жұмыс күнінен кешіктірмей есептейді:</w:t>
      </w:r>
      <w:r>
        <w:br/>
      </w:r>
      <w:r>
        <w:rPr>
          <w:rFonts w:ascii="Times New Roman"/>
          <w:b w:val="false"/>
          <w:i w:val="false"/>
          <w:color w:val="000000"/>
          <w:sz w:val="28"/>
        </w:rPr>
        <w:t>
      а = b + с</w:t>
      </w:r>
      <w:r>
        <w:br/>
      </w:r>
      <w:r>
        <w:rPr>
          <w:rFonts w:ascii="Times New Roman"/>
          <w:b w:val="false"/>
          <w:i w:val="false"/>
          <w:color w:val="000000"/>
          <w:sz w:val="28"/>
        </w:rPr>
        <w:t>
      онда, а - қызметшінің қорытынды бағасы,</w:t>
      </w:r>
      <w:r>
        <w:br/>
      </w:r>
      <w:r>
        <w:rPr>
          <w:rFonts w:ascii="Times New Roman"/>
          <w:b w:val="false"/>
          <w:i w:val="false"/>
          <w:color w:val="000000"/>
          <w:sz w:val="28"/>
        </w:rPr>
        <w:t>
      b - тікелей басшының бағасы,</w:t>
      </w:r>
      <w:r>
        <w:br/>
      </w:r>
      <w:r>
        <w:rPr>
          <w:rFonts w:ascii="Times New Roman"/>
          <w:b w:val="false"/>
          <w:i w:val="false"/>
          <w:color w:val="000000"/>
          <w:sz w:val="28"/>
        </w:rPr>
        <w:t xml:space="preserve">
      с - осы Әдістеменің </w:t>
      </w:r>
      <w:r>
        <w:rPr>
          <w:rFonts w:ascii="Times New Roman"/>
          <w:b w:val="false"/>
          <w:i w:val="false"/>
          <w:color w:val="000000"/>
          <w:sz w:val="28"/>
        </w:rPr>
        <w:t>13-тармағында</w:t>
      </w:r>
      <w:r>
        <w:rPr>
          <w:rFonts w:ascii="Times New Roman"/>
          <w:b w:val="false"/>
          <w:i w:val="false"/>
          <w:color w:val="000000"/>
          <w:sz w:val="28"/>
        </w:rPr>
        <w:t xml:space="preserve"> көрсетілген тұлғалардың орта бағасы.</w:t>
      </w:r>
      <w:r>
        <w:br/>
      </w:r>
      <w:r>
        <w:rPr>
          <w:rFonts w:ascii="Times New Roman"/>
          <w:b w:val="false"/>
          <w:i w:val="false"/>
          <w:color w:val="000000"/>
          <w:sz w:val="28"/>
        </w:rPr>
        <w:t>
      </w:t>
      </w:r>
      <w:r>
        <w:rPr>
          <w:rFonts w:ascii="Times New Roman"/>
          <w:b w:val="false"/>
          <w:i w:val="false"/>
          <w:color w:val="000000"/>
          <w:sz w:val="28"/>
        </w:rPr>
        <w:t>19. Қорытынды баға мына шкала бойынша қойылады:</w:t>
      </w:r>
      <w:r>
        <w:br/>
      </w:r>
      <w:r>
        <w:rPr>
          <w:rFonts w:ascii="Times New Roman"/>
          <w:b w:val="false"/>
          <w:i w:val="false"/>
          <w:color w:val="000000"/>
          <w:sz w:val="28"/>
        </w:rPr>
        <w:t>
      21 баллдан төмен - "қанағаттанарлықсыз",</w:t>
      </w:r>
      <w:r>
        <w:br/>
      </w:r>
      <w:r>
        <w:rPr>
          <w:rFonts w:ascii="Times New Roman"/>
          <w:b w:val="false"/>
          <w:i w:val="false"/>
          <w:color w:val="000000"/>
          <w:sz w:val="28"/>
        </w:rPr>
        <w:t>
      21-ден 33 балға дейін - "қанағаттанарлық",</w:t>
      </w:r>
      <w:r>
        <w:br/>
      </w:r>
      <w:r>
        <w:rPr>
          <w:rFonts w:ascii="Times New Roman"/>
          <w:b w:val="false"/>
          <w:i w:val="false"/>
          <w:color w:val="000000"/>
          <w:sz w:val="28"/>
        </w:rPr>
        <w:t>
      33 баллдан жоғары - "тиімді".</w:t>
      </w:r>
      <w:r>
        <w:br/>
      </w:r>
      <w:r>
        <w:rPr>
          <w:rFonts w:ascii="Times New Roman"/>
          <w:b w:val="false"/>
          <w:i w:val="false"/>
          <w:color w:val="000000"/>
          <w:sz w:val="28"/>
        </w:rPr>
        <w:t>
</w:t>
      </w:r>
    </w:p>
    <w:bookmarkStart w:name="z35" w:id="6"/>
    <w:p>
      <w:pPr>
        <w:spacing w:after="0"/>
        <w:ind w:left="0"/>
        <w:jc w:val="left"/>
      </w:pPr>
      <w:r>
        <w:rPr>
          <w:rFonts w:ascii="Times New Roman"/>
          <w:b/>
          <w:i w:val="false"/>
          <w:color w:val="000000"/>
        </w:rPr>
        <w:t xml:space="preserve"> 6. Комиссияның бағалау нәтижелерін қарауы</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20. Персоналды басқару қызметі осы Әдістеменің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Персоналды басқару қызметі Комиссияның отырысына мына құжаттарды:</w:t>
      </w:r>
      <w:r>
        <w:br/>
      </w:r>
      <w:r>
        <w:rPr>
          <w:rFonts w:ascii="Times New Roman"/>
          <w:b w:val="false"/>
          <w:i w:val="false"/>
          <w:color w:val="000000"/>
          <w:sz w:val="28"/>
        </w:rPr>
        <w:t>
      </w:t>
      </w:r>
      <w:r>
        <w:rPr>
          <w:rFonts w:ascii="Times New Roman"/>
          <w:b w:val="false"/>
          <w:i w:val="false"/>
          <w:color w:val="000000"/>
          <w:sz w:val="28"/>
        </w:rPr>
        <w:t>1) толтырылған тікелей басшының бағалау парағын;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w:t>
      </w:r>
      <w:r>
        <w:br/>
      </w:r>
      <w:r>
        <w:rPr>
          <w:rFonts w:ascii="Times New Roman"/>
          <w:b w:val="false"/>
          <w:i w:val="false"/>
          <w:color w:val="000000"/>
          <w:sz w:val="28"/>
        </w:rPr>
        <w:t>
      </w:t>
      </w:r>
      <w:r>
        <w:rPr>
          <w:rFonts w:ascii="Times New Roman"/>
          <w:b w:val="false"/>
          <w:i w:val="false"/>
          <w:color w:val="000000"/>
          <w:sz w:val="28"/>
        </w:rPr>
        <w:t>3) қызметшінің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қорытынды баға көрсетілген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21.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қызметшінің қызмет тиімділігі бағалау нәтижесінен көп болса, бұл ретте қызметшінің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қызметшінің бағалау нәтижесін санауда қате жіберілсе.</w:t>
      </w:r>
      <w:r>
        <w:br/>
      </w:r>
      <w:r>
        <w:rPr>
          <w:rFonts w:ascii="Times New Roman"/>
          <w:b w:val="false"/>
          <w:i w:val="false"/>
          <w:color w:val="000000"/>
          <w:sz w:val="28"/>
        </w:rPr>
        <w:t>
      Бұл ретте қызметшінің бағасын төмендетуге жол берілмейді.</w:t>
      </w:r>
      <w:r>
        <w:br/>
      </w:r>
      <w:r>
        <w:rPr>
          <w:rFonts w:ascii="Times New Roman"/>
          <w:b w:val="false"/>
          <w:i w:val="false"/>
          <w:color w:val="000000"/>
          <w:sz w:val="28"/>
        </w:rPr>
        <w:t>
      </w:t>
      </w:r>
      <w:r>
        <w:rPr>
          <w:rFonts w:ascii="Times New Roman"/>
          <w:b w:val="false"/>
          <w:i w:val="false"/>
          <w:color w:val="000000"/>
          <w:sz w:val="28"/>
        </w:rPr>
        <w:t>22. Персоналды басқару қызметі бағалау нәтижелерімен ол аяқталған соң бес жұмыс күні ішінде қызметшіні таныстырады.</w:t>
      </w:r>
      <w:r>
        <w:br/>
      </w:r>
      <w:r>
        <w:rPr>
          <w:rFonts w:ascii="Times New Roman"/>
          <w:b w:val="false"/>
          <w:i w:val="false"/>
          <w:color w:val="000000"/>
          <w:sz w:val="28"/>
        </w:rPr>
        <w:t>
      Қызметшіні бағалау нәтижелерімен таныстыру жазбаша немесе электронды нысанда жүргізіледі.</w:t>
      </w:r>
      <w:r>
        <w:br/>
      </w:r>
      <w:r>
        <w:rPr>
          <w:rFonts w:ascii="Times New Roman"/>
          <w:b w:val="false"/>
          <w:i w:val="false"/>
          <w:color w:val="000000"/>
          <w:sz w:val="28"/>
        </w:rPr>
        <w:t>
      Қызметшінің танысудан бас тартуы бағалау нәтижелерін оның қызметтік тізіміне енгізуге кедергі бола алмайды. Бұл жағдайда персоналды басқару қызметінің қызметкері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23. Осы Әдістеменің </w:t>
      </w:r>
      <w:r>
        <w:rPr>
          <w:rFonts w:ascii="Times New Roman"/>
          <w:b w:val="false"/>
          <w:i w:val="false"/>
          <w:color w:val="000000"/>
          <w:sz w:val="28"/>
        </w:rPr>
        <w:t>20-тармағында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r>
        <w:br/>
      </w:r>
      <w:r>
        <w:rPr>
          <w:rFonts w:ascii="Times New Roman"/>
          <w:b w:val="false"/>
          <w:i w:val="false"/>
          <w:color w:val="000000"/>
          <w:sz w:val="28"/>
        </w:rPr>
        <w:t>
</w:t>
      </w:r>
    </w:p>
    <w:bookmarkStart w:name="z48" w:id="7"/>
    <w:p>
      <w:pPr>
        <w:spacing w:after="0"/>
        <w:ind w:left="0"/>
        <w:jc w:val="left"/>
      </w:pPr>
      <w:r>
        <w:rPr>
          <w:rFonts w:ascii="Times New Roman"/>
          <w:b/>
          <w:i w:val="false"/>
          <w:color w:val="000000"/>
        </w:rPr>
        <w:t xml:space="preserve"> 7. Бағалау нәтижелеріне шағымдану</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24. Комиссия шешіміне қызметшінің мемлекеттік қызмет істері және сыбайлас жемқорлыққа қарсы іс-қимыл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25. Мемлекеттік қызмет істері және сыбайлас жемқорлыққа қарсы іс-қимыл жөніндегі уәкілетті орган немесе оның аумақтық департаменті қызметшіден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 xml:space="preserve">26. Қабылданған шешім туралы ақпаратты мемлекеттік орган екі апта ішінде мемлекеттік қызмет істері және сыбайлас жемқорлыққа қарсы іс-қимыл жөніндегі уәкілетті органға немесе оның аумақтық департаментіне береді.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ауданының жергілікті </w:t>
            </w:r>
            <w:r>
              <w:br/>
            </w:r>
            <w:r>
              <w:rPr>
                <w:rFonts w:ascii="Times New Roman"/>
                <w:b w:val="false"/>
                <w:i w:val="false"/>
                <w:color w:val="000000"/>
                <w:sz w:val="20"/>
              </w:rPr>
              <w:t xml:space="preserve">атқарушы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жыл </w:t>
            </w:r>
            <w:r>
              <w:br/>
            </w:r>
            <w:r>
              <w:rPr>
                <w:rFonts w:ascii="Times New Roman"/>
                <w:b w:val="false"/>
                <w:i w:val="false"/>
                <w:color w:val="000000"/>
                <w:sz w:val="20"/>
              </w:rPr>
              <w:t xml:space="preserve">сайынғы бағалаудың үлгілік </w:t>
            </w:r>
            <w:r>
              <w:br/>
            </w:r>
            <w:r>
              <w:rPr>
                <w:rFonts w:ascii="Times New Roman"/>
                <w:b w:val="false"/>
                <w:i w:val="false"/>
                <w:color w:val="000000"/>
                <w:sz w:val="20"/>
              </w:rPr>
              <w:t xml:space="preserve">әдістемесіне 1-қосымша </w:t>
            </w:r>
          </w:p>
        </w:tc>
      </w:tr>
    </w:tbl>
    <w:p>
      <w:pPr>
        <w:spacing w:after="0"/>
        <w:ind w:left="0"/>
        <w:jc w:val="left"/>
      </w:pPr>
      <w:r>
        <w:rPr>
          <w:rFonts w:ascii="Times New Roman"/>
          <w:b/>
          <w:i w:val="false"/>
          <w:color w:val="000000"/>
        </w:rPr>
        <w:t xml:space="preserve"> Тікелей басшысының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137"/>
        <w:gridCol w:w="2137"/>
        <w:gridCol w:w="5498"/>
        <w:gridCol w:w="2528"/>
      </w:tblGrid>
      <w:tr>
        <w:trPr>
          <w:trHeight w:val="30" w:hRule="atLeast"/>
        </w:trPr>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 (саны)</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8-ге дейін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13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49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888"/>
        <w:gridCol w:w="7412"/>
      </w:tblGrid>
      <w:tr>
        <w:trPr>
          <w:trHeight w:val="30" w:hRule="atLeast"/>
        </w:trPr>
        <w:tc>
          <w:tcPr>
            <w:tcW w:w="48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Таныстым:</w:t>
            </w:r>
            <w:r>
              <w:br/>
            </w:r>
            <w:r>
              <w:rPr>
                <w:rFonts w:ascii="Times New Roman"/>
                <w:b w:val="false"/>
                <w:i w:val="false"/>
                <w:color w:val="000000"/>
                <w:sz w:val="20"/>
              </w:rPr>
              <w:t>
</w:t>
            </w:r>
          </w:p>
        </w:tc>
        <w:tc>
          <w:tcPr>
            <w:tcW w:w="74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8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Қызметші (Т.А.Ә.) </w:t>
            </w:r>
            <w:r>
              <w:br/>
            </w:r>
            <w:r>
              <w:rPr>
                <w:rFonts w:ascii="Times New Roman"/>
                <w:b w:val="false"/>
                <w:i w:val="false"/>
                <w:color w:val="000000"/>
                <w:sz w:val="20"/>
              </w:rPr>
              <w:t>
</w:t>
            </w:r>
          </w:p>
        </w:tc>
        <w:tc>
          <w:tcPr>
            <w:tcW w:w="74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Тікелей басшы ( Т.А.Ә.) </w:t>
            </w:r>
            <w:r>
              <w:br/>
            </w:r>
            <w:r>
              <w:rPr>
                <w:rFonts w:ascii="Times New Roman"/>
                <w:b w:val="false"/>
                <w:i w:val="false"/>
                <w:color w:val="000000"/>
                <w:sz w:val="20"/>
              </w:rPr>
              <w:t>
</w:t>
            </w:r>
          </w:p>
        </w:tc>
      </w:tr>
      <w:tr>
        <w:trPr>
          <w:trHeight w:val="30" w:hRule="atLeast"/>
        </w:trPr>
        <w:tc>
          <w:tcPr>
            <w:tcW w:w="48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w:t>
            </w:r>
            <w:r>
              <w:br/>
            </w:r>
            <w:r>
              <w:rPr>
                <w:rFonts w:ascii="Times New Roman"/>
                <w:b w:val="false"/>
                <w:i w:val="false"/>
                <w:color w:val="000000"/>
                <w:sz w:val="20"/>
              </w:rPr>
              <w:t>
</w:t>
            </w:r>
          </w:p>
        </w:tc>
        <w:tc>
          <w:tcPr>
            <w:tcW w:w="74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________________________________</w:t>
            </w:r>
            <w:r>
              <w:br/>
            </w:r>
            <w:r>
              <w:rPr>
                <w:rFonts w:ascii="Times New Roman"/>
                <w:b w:val="false"/>
                <w:i w:val="false"/>
                <w:color w:val="000000"/>
                <w:sz w:val="20"/>
              </w:rPr>
              <w:t>
</w:t>
            </w:r>
          </w:p>
        </w:tc>
      </w:tr>
      <w:tr>
        <w:trPr>
          <w:trHeight w:val="30" w:hRule="atLeast"/>
        </w:trPr>
        <w:tc>
          <w:tcPr>
            <w:tcW w:w="48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w:t>
            </w:r>
            <w:r>
              <w:br/>
            </w:r>
            <w:r>
              <w:rPr>
                <w:rFonts w:ascii="Times New Roman"/>
                <w:b w:val="false"/>
                <w:i w:val="false"/>
                <w:color w:val="000000"/>
                <w:sz w:val="20"/>
              </w:rPr>
              <w:t>
</w:t>
            </w:r>
          </w:p>
        </w:tc>
        <w:tc>
          <w:tcPr>
            <w:tcW w:w="74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күні ____________________________</w:t>
            </w:r>
            <w:r>
              <w:br/>
            </w:r>
            <w:r>
              <w:rPr>
                <w:rFonts w:ascii="Times New Roman"/>
                <w:b w:val="false"/>
                <w:i w:val="false"/>
                <w:color w:val="000000"/>
                <w:sz w:val="20"/>
              </w:rPr>
              <w:t>
</w:t>
            </w:r>
          </w:p>
        </w:tc>
      </w:tr>
      <w:tr>
        <w:trPr>
          <w:trHeight w:val="30" w:hRule="atLeast"/>
        </w:trPr>
        <w:tc>
          <w:tcPr>
            <w:tcW w:w="488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w:t>
            </w:r>
            <w:r>
              <w:br/>
            </w:r>
            <w:r>
              <w:rPr>
                <w:rFonts w:ascii="Times New Roman"/>
                <w:b w:val="false"/>
                <w:i w:val="false"/>
                <w:color w:val="000000"/>
                <w:sz w:val="20"/>
              </w:rPr>
              <w:t>
</w:t>
            </w:r>
          </w:p>
        </w:tc>
        <w:tc>
          <w:tcPr>
            <w:tcW w:w="74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қолы ____________________________</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ауданының жергілікті </w:t>
            </w:r>
            <w:r>
              <w:br/>
            </w:r>
            <w:r>
              <w:rPr>
                <w:rFonts w:ascii="Times New Roman"/>
                <w:b w:val="false"/>
                <w:i w:val="false"/>
                <w:color w:val="000000"/>
                <w:sz w:val="20"/>
              </w:rPr>
              <w:t xml:space="preserve">атқарушы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жыл </w:t>
            </w:r>
            <w:r>
              <w:br/>
            </w:r>
            <w:r>
              <w:rPr>
                <w:rFonts w:ascii="Times New Roman"/>
                <w:b w:val="false"/>
                <w:i w:val="false"/>
                <w:color w:val="000000"/>
                <w:sz w:val="20"/>
              </w:rPr>
              <w:t xml:space="preserve">сайынғы бағалаудың үлгілік </w:t>
            </w:r>
            <w:r>
              <w:br/>
            </w:r>
            <w:r>
              <w:rPr>
                <w:rFonts w:ascii="Times New Roman"/>
                <w:b w:val="false"/>
                <w:i w:val="false"/>
                <w:color w:val="000000"/>
                <w:sz w:val="20"/>
              </w:rPr>
              <w:t xml:space="preserve">әдістемесіне 2-қосымша </w:t>
            </w:r>
          </w:p>
        </w:tc>
      </w:tr>
    </w:tbl>
    <w:p>
      <w:pPr>
        <w:spacing w:after="0"/>
        <w:ind w:left="0"/>
        <w:jc w:val="left"/>
      </w:pPr>
      <w:r>
        <w:rPr>
          <w:rFonts w:ascii="Times New Roman"/>
          <w:b/>
          <w:i w:val="false"/>
          <w:color w:val="000000"/>
        </w:rPr>
        <w:t xml:space="preserve"> Айналмалы бағалау парағы</w:t>
      </w:r>
    </w:p>
    <w:p>
      <w:pPr>
        <w:spacing w:after="0"/>
        <w:ind w:left="0"/>
        <w:jc w:val="left"/>
      </w:pPr>
      <w:r>
        <w:rPr>
          <w:rFonts w:ascii="Times New Roman"/>
          <w:b w:val="false"/>
          <w:i w:val="false"/>
          <w:color w:val="000000"/>
          <w:sz w:val="28"/>
        </w:rPr>
        <w:t>      Бағаланатын қызметшінің Т.А.Ә.: ______________________________</w:t>
      </w:r>
      <w:r>
        <w:br/>
      </w:r>
      <w:r>
        <w:rPr>
          <w:rFonts w:ascii="Times New Roman"/>
          <w:b w:val="false"/>
          <w:i w:val="false"/>
          <w:color w:val="000000"/>
          <w:sz w:val="28"/>
        </w:rPr>
        <w:t>
      Бағаланатын қызметшінің лауазымы: 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428"/>
        <w:gridCol w:w="3440"/>
        <w:gridCol w:w="5091"/>
        <w:gridCol w:w="2341"/>
      </w:tblGrid>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р/н</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Өлшем</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Көрсеткіштің мәні</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Бағынышты адам</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Жұмысты жоспарлай алу қабілеті</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Жұмысқа ынталандыру қабілеті</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0" w:type="auto"/>
            <w:gridSpan w:val="2"/>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алу қабылеті</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сақтауы</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Лауазымды міндеттерін орындау сапасы</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5-ке дейін</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28"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440"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 (барлық бағалардың бағасы)</w:t>
            </w:r>
            <w:r>
              <w:br/>
            </w:r>
            <w:r>
              <w:rPr>
                <w:rFonts w:ascii="Times New Roman"/>
                <w:b w:val="false"/>
                <w:i w:val="false"/>
                <w:color w:val="000000"/>
                <w:sz w:val="20"/>
              </w:rPr>
              <w:t>
</w:t>
            </w:r>
          </w:p>
        </w:tc>
        <w:tc>
          <w:tcPr>
            <w:tcW w:w="509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41"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Қобда ауданының жергілікті </w:t>
            </w:r>
            <w:r>
              <w:br/>
            </w:r>
            <w:r>
              <w:rPr>
                <w:rFonts w:ascii="Times New Roman"/>
                <w:b w:val="false"/>
                <w:i w:val="false"/>
                <w:color w:val="000000"/>
                <w:sz w:val="20"/>
              </w:rPr>
              <w:t xml:space="preserve">атқарушы органдары "Б" </w:t>
            </w:r>
            <w:r>
              <w:br/>
            </w:r>
            <w:r>
              <w:rPr>
                <w:rFonts w:ascii="Times New Roman"/>
                <w:b w:val="false"/>
                <w:i w:val="false"/>
                <w:color w:val="000000"/>
                <w:sz w:val="20"/>
              </w:rPr>
              <w:t xml:space="preserve">корпусы мемлекеттік әкімшілік </w:t>
            </w:r>
            <w:r>
              <w:br/>
            </w:r>
            <w:r>
              <w:rPr>
                <w:rFonts w:ascii="Times New Roman"/>
                <w:b w:val="false"/>
                <w:i w:val="false"/>
                <w:color w:val="000000"/>
                <w:sz w:val="20"/>
              </w:rPr>
              <w:t xml:space="preserve">қызметшілерінің қызметін жыл </w:t>
            </w:r>
            <w:r>
              <w:br/>
            </w:r>
            <w:r>
              <w:rPr>
                <w:rFonts w:ascii="Times New Roman"/>
                <w:b w:val="false"/>
                <w:i w:val="false"/>
                <w:color w:val="000000"/>
                <w:sz w:val="20"/>
              </w:rPr>
              <w:t xml:space="preserve">сайынғы бағалаудың үлгілік </w:t>
            </w:r>
            <w:r>
              <w:br/>
            </w:r>
            <w:r>
              <w:rPr>
                <w:rFonts w:ascii="Times New Roman"/>
                <w:b w:val="false"/>
                <w:i w:val="false"/>
                <w:color w:val="000000"/>
                <w:sz w:val="20"/>
              </w:rPr>
              <w:t xml:space="preserve">әдістемесіне 3-қосымша </w:t>
            </w:r>
          </w:p>
        </w:tc>
      </w:tr>
    </w:tbl>
    <w:p>
      <w:pPr>
        <w:spacing w:after="0"/>
        <w:ind w:left="0"/>
        <w:jc w:val="left"/>
      </w:pPr>
      <w:r>
        <w:rPr>
          <w:rFonts w:ascii="Times New Roman"/>
          <w:b/>
          <w:i w:val="false"/>
          <w:color w:val="000000"/>
        </w:rPr>
        <w:t xml:space="preserve"> Бағалау жөніндегі комиссия отырысының хаттамасы ___________________________________________</w:t>
      </w:r>
      <w:r>
        <w:br/>
      </w:r>
      <w:r>
        <w:rPr>
          <w:rFonts w:ascii="Times New Roman"/>
          <w:b/>
          <w:i w:val="false"/>
          <w:color w:val="000000"/>
        </w:rPr>
        <w:t>(мемлекеттік орган атауы)</w:t>
      </w:r>
    </w:p>
    <w:tbl>
      <w:tblPr>
        <w:tblW w:w="0" w:type="auto"/>
        <w:tblCellSpacing w:w="0" w:type="auto"/>
        <w:tblBorders>
          <w:top w:val="none"/>
          <w:left w:val="none"/>
          <w:bottom w:val="none"/>
          <w:right w:val="none"/>
          <w:insideH w:val="none"/>
          <w:insideV w:val="none"/>
        </w:tblBorders>
      </w:tblPr>
      <w:tblGrid>
        <w:gridCol w:w="3764"/>
        <w:gridCol w:w="3777"/>
        <w:gridCol w:w="2134"/>
        <w:gridCol w:w="1312"/>
        <w:gridCol w:w="1313"/>
      </w:tblGrid>
      <w:tr>
        <w:trPr>
          <w:trHeight w:val="30" w:hRule="atLeast"/>
        </w:trPr>
        <w:tc>
          <w:tcPr>
            <w:tcW w:w="37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р/р</w:t>
            </w:r>
            <w:r>
              <w:br/>
            </w:r>
            <w:r>
              <w:rPr>
                <w:rFonts w:ascii="Times New Roman"/>
                <w:b w:val="false"/>
                <w:i w:val="false"/>
                <w:color w:val="000000"/>
                <w:sz w:val="20"/>
              </w:rPr>
              <w:t>
</w:t>
            </w:r>
          </w:p>
        </w:tc>
        <w:tc>
          <w:tcPr>
            <w:tcW w:w="3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Т.А.Ә.</w:t>
            </w:r>
            <w:r>
              <w:br/>
            </w:r>
            <w:r>
              <w:rPr>
                <w:rFonts w:ascii="Times New Roman"/>
                <w:b w:val="false"/>
                <w:i w:val="false"/>
                <w:color w:val="000000"/>
                <w:sz w:val="20"/>
              </w:rPr>
              <w:t>
</w:t>
            </w:r>
          </w:p>
        </w:tc>
        <w:tc>
          <w:tcPr>
            <w:tcW w:w="21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бағасы</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Айналмалы баға</w:t>
            </w:r>
            <w:r>
              <w:br/>
            </w:r>
            <w:r>
              <w:rPr>
                <w:rFonts w:ascii="Times New Roman"/>
                <w:b w:val="false"/>
                <w:i w:val="false"/>
                <w:color w:val="000000"/>
                <w:sz w:val="20"/>
              </w:rPr>
              <w:t>
</w:t>
            </w:r>
          </w:p>
        </w:tc>
        <w:tc>
          <w:tcPr>
            <w:tcW w:w="13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Қорытынды баға</w:t>
            </w:r>
            <w:r>
              <w:br/>
            </w:r>
            <w:r>
              <w:rPr>
                <w:rFonts w:ascii="Times New Roman"/>
                <w:b w:val="false"/>
                <w:i w:val="false"/>
                <w:color w:val="000000"/>
                <w:sz w:val="20"/>
              </w:rPr>
              <w:t>
</w:t>
            </w:r>
          </w:p>
        </w:tc>
      </w:tr>
      <w:tr>
        <w:trPr>
          <w:trHeight w:val="30" w:hRule="atLeast"/>
        </w:trPr>
        <w:tc>
          <w:tcPr>
            <w:tcW w:w="37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76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77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34"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2"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1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Комиссия қорытындысы: </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________________________________________________________________________</w:t>
      </w:r>
      <w:r>
        <w:br/>
      </w:r>
      <w:r>
        <w:rPr>
          <w:rFonts w:ascii="Times New Roman"/>
          <w:b w:val="false"/>
          <w:i w:val="false"/>
          <w:color w:val="000000"/>
          <w:sz w:val="28"/>
        </w:rPr>
        <w:t>
      Тексерген:</w:t>
      </w:r>
      <w:r>
        <w:br/>
      </w:r>
      <w:r>
        <w:rPr>
          <w:rFonts w:ascii="Times New Roman"/>
          <w:b w:val="false"/>
          <w:i w:val="false"/>
          <w:color w:val="000000"/>
          <w:sz w:val="28"/>
        </w:rPr>
        <w:t>
      Комиссия хатшысы:______________________________ Күні: ___________ж</w:t>
      </w:r>
      <w:r>
        <w:br/>
      </w:r>
      <w:r>
        <w:rPr>
          <w:rFonts w:ascii="Times New Roman"/>
          <w:b w:val="false"/>
          <w:i w:val="false"/>
          <w:color w:val="000000"/>
          <w:sz w:val="28"/>
        </w:rPr>
        <w:t>
       (Т.А.Ә., қолы)</w:t>
      </w:r>
      <w:r>
        <w:br/>
      </w:r>
      <w:r>
        <w:rPr>
          <w:rFonts w:ascii="Times New Roman"/>
          <w:b w:val="false"/>
          <w:i w:val="false"/>
          <w:color w:val="000000"/>
          <w:sz w:val="28"/>
        </w:rPr>
        <w:t>
      Комиссия төрағасы:_________________ _____________ Күні: ___________ж</w:t>
      </w:r>
      <w:r>
        <w:br/>
      </w:r>
      <w:r>
        <w:rPr>
          <w:rFonts w:ascii="Times New Roman"/>
          <w:b w:val="false"/>
          <w:i w:val="false"/>
          <w:color w:val="000000"/>
          <w:sz w:val="28"/>
        </w:rPr>
        <w:t>
       (Т.А.Ә., қолы)</w:t>
      </w:r>
      <w:r>
        <w:br/>
      </w:r>
      <w:r>
        <w:rPr>
          <w:rFonts w:ascii="Times New Roman"/>
          <w:b w:val="false"/>
          <w:i w:val="false"/>
          <w:color w:val="000000"/>
          <w:sz w:val="28"/>
        </w:rPr>
        <w:t xml:space="preserve">
      Комиссия мүшесі:______________________________Күні: __________ж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