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b80f2" w14:textId="0ab80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Жұрын ауылдық округі әкімінің 2008 жылғы 20 қарашадағы №16 "Жұрын ауылдық округіне қарасты №53 Талдысай разъезінің көшесіне атау беру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ауданы Жұрын ауылдық округінің әкімінің 2015 жылғы 09 ақпандағы № 7 шешімі. Ақтөбе облысы Әділет департаментінде 2015 жылғы 12 наурызда № 4231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№148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Жұрын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 xml:space="preserve">ШЕШІМ ҚАБЫЛДАДЫ: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Жұрын ауылдық округі әкімінің 2008 жылғы 20 қарашадағы №16 "Жұрын ауылдық округіне қарасты №53 Талдысай разъезінің көшесіне атау беру туралы" (нормативтік құқықтық актілерді мемлекеттік тіркеу тізілімінде №3-9-79 болып тіркелген, 2008 жылғы 10 желтоқсанда аудандық "Мұғалжар"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атауы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"Жұрын ауылдық округінің №53 Талдысай разъезінің көшесіне атау беру туралы";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орыс тіліндегі шешімнің </w:t>
      </w:r>
      <w:r>
        <w:rPr>
          <w:rFonts w:ascii="Times New Roman"/>
          <w:b w:val="false"/>
          <w:i w:val="false"/>
          <w:color w:val="000000"/>
          <w:sz w:val="28"/>
        </w:rPr>
        <w:t>1 тармағындағы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"мнении", "дать название" сөздері "мнения", "присвоить наименование" сөздерімен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мемлекеттік тіліндегі шешімнің </w:t>
      </w:r>
      <w:r>
        <w:rPr>
          <w:rFonts w:ascii="Times New Roman"/>
          <w:b w:val="false"/>
          <w:i w:val="false"/>
          <w:color w:val="000000"/>
          <w:sz w:val="28"/>
        </w:rPr>
        <w:t>1 тармағындағы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"Жұрын ауылдық округіне қарасты" сөздері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"2. "Теміржолшылар" көшесіне №53 Талдысай разъезінде орналасқан барлық үйлер жатады.";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"3. Осы шешім оның алғаш ресми жарияланған күнінен кейін күнтізбелік он күн өткен соң қолданысқа енгізіледі.".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оның алғаш ресми жарияланған күнінен кейін күнтізбелік он күн өткен соң қолданысқа енгізіледі.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Жұрын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Т.Абдірзақ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