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0dab3" w14:textId="b90da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аудандық мәслихатының 2015 жылғы 11 маусымдағы № 243 шешімі. Ақтөбе облысының Әділет департаментінде 2015 жылғы 09 шілдеде № 4425 болып тіркелді. Күші жойылды - Ақтөбе облысы Ойыл аудандық мәслихатының 2016 жылғы 29 ақпандағы № 296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Ақтөбе облысы Ойыл аудандық мәслихатының 29.02.2016 </w:t>
      </w:r>
      <w:r>
        <w:rPr>
          <w:rFonts w:ascii="Times New Roman"/>
          <w:b w:val="false"/>
          <w:i w:val="false"/>
          <w:color w:val="ff0000"/>
          <w:sz w:val="28"/>
        </w:rPr>
        <w:t>№ 296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(қабылданған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10 желтоқсандағы "Салық және бюджетке төленетін басқа да міндетті төлемдер туралы" (Салық кодексі)" Кодексінің </w:t>
      </w:r>
      <w:r>
        <w:rPr>
          <w:rFonts w:ascii="Times New Roman"/>
          <w:b w:val="false"/>
          <w:i w:val="false"/>
          <w:color w:val="000000"/>
          <w:sz w:val="28"/>
        </w:rPr>
        <w:t>387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444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Ойыл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Қазақстан Республикасының жер заңнамасына сәйкес, пайдаланылмайтын ауыл шаруашылығы мақсатындағы жерлерге жер салығының базалық мөлшерлемелері және бірыңғай жер салығының мөлшерлемелері он есе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оның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Аудандық 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Даулетов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Бисекенов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