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213e" w14:textId="cec2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"Көктау селолық округіне қарасты елді мекендерге көше атауын беру туралы" 2009 жылғы 27 шілдедегі № 6 шешіміне өзгерістер енгізу туралы</w:t>
      </w:r>
    </w:p>
    <w:p>
      <w:pPr>
        <w:spacing w:after="0"/>
        <w:ind w:left="0"/>
        <w:jc w:val="both"/>
      </w:pPr>
      <w:r>
        <w:rPr>
          <w:rFonts w:ascii="Times New Roman"/>
          <w:b w:val="false"/>
          <w:i w:val="false"/>
          <w:color w:val="000000"/>
          <w:sz w:val="28"/>
        </w:rPr>
        <w:t>Ақтөбе облысы Хромтау ауданы Көктау ауылдық округі әкімінің 2015 жылғы 28 шілдедегі № 18 шешімі. Ақтөбе облысы Әділет департаментінде 2015 жылғы 19 тамызда № 4471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және өзін өзі басқару туралы" Заңының </w:t>
      </w:r>
      <w:r>
        <w:rPr>
          <w:rFonts w:ascii="Times New Roman"/>
          <w:b w:val="false"/>
          <w:i w:val="false"/>
          <w:color w:val="000000"/>
          <w:sz w:val="28"/>
        </w:rPr>
        <w:t>35-бабына</w:t>
      </w:r>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Көктау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Көктау селолық округі әкімінің 2009 жылғы 27 шілдедегі № 6 "Көктау селолық округіне қарасты елді мекендерге көше атауларын беру туралы" (нормативтік құқықтық актілерді мемлекеттік тіркеу тізілімінде № 3-12-99 тіркелген, 2009 жылғы 03 қыркүйекте аудандық "Хромтау" газетінде жарияланған) мемлекеттік тіліндегі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атауында және бүкіл мәтіні бойынша "селолық", "селосында" сөздері тиісінше "ауылдық", "ауылында" сөздерімен ауыстырылсын;</w:t>
      </w:r>
      <w:r>
        <w:br/>
      </w:r>
      <w:r>
        <w:rPr>
          <w:rFonts w:ascii="Times New Roman"/>
          <w:b w:val="false"/>
          <w:i w:val="false"/>
          <w:color w:val="000000"/>
          <w:sz w:val="28"/>
        </w:rPr>
        <w:t>
      шешімнің </w:t>
      </w:r>
      <w:r>
        <w:rPr>
          <w:rFonts w:ascii="Times New Roman"/>
          <w:b w:val="false"/>
          <w:i w:val="false"/>
          <w:color w:val="000000"/>
          <w:sz w:val="28"/>
        </w:rPr>
        <w:t>кіріспе</w:t>
      </w:r>
      <w:r>
        <w:rPr>
          <w:rFonts w:ascii="Times New Roman"/>
          <w:b w:val="false"/>
          <w:i w:val="false"/>
          <w:color w:val="000000"/>
          <w:sz w:val="28"/>
        </w:rPr>
        <w:t xml:space="preserve"> бөлігіндегі "Қазақстан Республикасы Үкіметінің 2005 жылғы 21 қаңтардағы № 45 қаулысымен мақұлданған Қазақстан Республикасындағы мемлекеттік ономастикалық жұмыс тұжырымдамасының 3.2. тармағына және Ақтөбе облысы әкімдігінің 2007 жылғы 24 шілдедегі "Ақтөбе облысының мекенжай тіркеліміне тіркеу тәртібі және мекенжай құрылымы жөніндегі Ережені бекіту туралы" № 255 қаулысына," сөздері алынып тасталсын.</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Көктау ауылдық округінің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С.Бердалин</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