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8af4c" w14:textId="198af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2016 жылға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2015 жылғы 25 желтоқсандағы № 251 шешімі. Ақтөбе облысының Әділет департаментінде 2016 жылғы 25 қаңтарда № 4716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Шалқар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2016 жылға келесідей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әлеуметтік қолдау - бір мың бес жүз еселік айлық есептік көрсеткіштен аспайтын сомада (бюджеттік несие).</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СЕЙТОВА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ТУЛЕМИСОВ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