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04b28" w14:textId="ba04b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2014-2015 оқу жылына техникалық және кәсіптік, орта білімнен кейінгі білімі бар мамандарды даярлауға арналған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2015 жылғы 27 қаңтардағы № 40 қаулысы. Алматы облысының Әділет департаментінде 2015 жылы 11 ақпанда № 3041 болып тіркелді. Күші жойылды - Алматы облысы әкімдігінің 2016 жылғы 05 ақпандағы N 61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әкімдігінің 05.02.2016 </w:t>
      </w:r>
      <w:r>
        <w:rPr>
          <w:rFonts w:ascii="Times New Roman"/>
          <w:b w:val="false"/>
          <w:i w:val="false"/>
          <w:color w:val="ff0000"/>
          <w:sz w:val="28"/>
        </w:rPr>
        <w:t>N 61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"Білім туралы" 2007 жылғы 27 шілдедегі Қазақстан Республикасы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2014-2015 оқу жылына техникалық және кәсіптік, орта білімнен кейінгі білімі бар мамандарды даярлауға арналған мемлекеттік білім беру 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"Алматы облысының білім басқармасы" (Л.Базарқұлова), "Алматы облысының экономика және бюджеттік жоспарлау басқармасы" (Н.Сатыбалдина) мемлекеттік мекемелері оқу орындарында мамандарды даярлаудың мемлекеттік білім беру тапсырысын орналастыруды және қаржыландыруды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"Алматы облысының білім басқармасы" мемлекеттік мекемесі (Л.Базарқұлова) техникалық және кәсіптік, орта білімнен кейінгі білім беретін оқу орындарында мамандарды даярлаудың 2014-2015 оқу жылына арналған мемлекеттік білім беру тапсырысының орындалуын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орындалуын бақылау облыс әкімінің орынбасары Бахтияр Әлтайұлы Өнербаевқа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Осы қаулы әділет органдарында мемлекеттік тіркеуден өткен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4"/>
        <w:gridCol w:w="4757"/>
      </w:tblGrid>
      <w:tr>
        <w:trPr>
          <w:trHeight w:val="30" w:hRule="atLeast"/>
        </w:trPr>
        <w:tc>
          <w:tcPr>
            <w:tcW w:w="8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2015 жылғы "27" қаңтар "2014-2015 оқу жылына техникалық және кәсіптік, орта білімнен кейінгі білімі бар мамандарды даярлауға арналған мемлекеттік білім беру тапсырысын бекіту туралы" № 40 қаулысына 1- қосымша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2014-2015 оқу жылына техникалық және кәсіптік, орта білімнен кейінгі білімі бар мамандарды даярлауға арналған мемлекеттік білім беру тапсырысы (облыстық бюджет)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4473"/>
        <w:gridCol w:w="1292"/>
        <w:gridCol w:w="2620"/>
        <w:gridCol w:w="3064"/>
      </w:tblGrid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орындары, кодтар, кәсібі мен мамандықтары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 сервис және технология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 "Дизайн"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 "Шаштараз өнері және сәндік косметика"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"Тамақтандыруды ұйымдастыру"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 –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 "Дәнекерлеу ісі"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"Тігін өндірісі және киімдерді үлгілеу"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"Есептеу техникасы және бағдарламалық қамтамасыз 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10 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"Кәсіптік оқудағы көпсалалы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"Тамақтандыруды ұйымдастыру"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"Дәнекерлеу ісі"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"Ғимараттар мен құрылымдарды салу және пайдалану"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 өнеркәсіптік индустрия және жаңа технологиялар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 "Токарлық іс және металл өңдеу"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"Дәнекерлеу ісі"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"Автомобиль көлігіне қызмет көрсету, жөндеу және пайдалану"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–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 –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10 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жыл 6 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жыл 10 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 "Ішкі санитарлық-техникалық құрылғыларды, желдеткіштерді және инженерлік жүйелерді монтаждау және пайдалану"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"Талғар политехникалық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"Тамақтандыруды ұйымдастыру"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"Дәнекерлеу ісі"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"Автомобиль көлігіне қызмет көрсету, жөндеу және пайдалану"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"Тігін өндірісі және киімдерді үлгілеу"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"Есептеу техникасы және бағдарламалық қамтамасыз 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 шаруашылығы"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"Алакөл гуманитарлық-техникалық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"Тамақтандыруды ұйымдастыру"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"Дәнекерлеу ісі"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"Тігін өндірісі және киімдерді үлгілеу"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 шаруашылығы"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атындағы Ұзынағаш кәсіптік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"Тамақтандыруды ұйымдастыру"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"Дәнекерлеу ісі"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"Есептеу техникасы және бағдарламалық қамтамасыз 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 шаруашылығы"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"Шелек политехникалық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"Тамақтандыруды ұйымдастыру"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"Дәнекерлеу ісі"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"Автомобиль көлігіне қызмет көрсету, жөндеу және пайдалану"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"Есептеу техникасы және бағдарламалық қамтамасыз 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 шаруашылығы"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"Сарыжаз кәсіптік-техникалық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"Есептеу техникасы және бағдарламалық қамтамасыз 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 шаруашылығы"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"Шонжы политехникалық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"Тамақтандыруды ұйымдастыру"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"Дәнекерлеу ісі"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"Автомобиль көлігіне қызмет көрсету, жөндеу және пайдалану"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"Есептеу техникасы және бағдарламалық қамтамасыз 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 шаруашылығы"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"Бақанас аграрлы-индустриалдық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"Тамақтандыруды ұйымдастыру"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"Автомобиль көлігіне қызмет көрсету, жөндеу және пайдалану"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"Есептеу техникасы және бағдарламалық қамтамасыз 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 шаруашылығы"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"Санджар Жандосов атындағы Қаскелең кәсіптік-техникалық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 "Шаштараз өнері және сәндік косметика"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"Тамақтандыруды ұйымдастыру"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"Дәнекерлеу ісі"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"Автомобиль көлігіне қызмет көрсету, жөндеу және пайдалану"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"Тігін өндірісі және киімдерді үлгілеу"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"Есептеу техникасы және бағдарламалық қамтамасыз 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 шаруашылығы"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"Қапал кәсіптік-техникалық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"Тамақтандыруды ұйымдастыру"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– 25 орысша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ай,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 "Ауыл шаруашылығы техникасына техникалық қызмет көрсету және жөндеу"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облысының қызмет көрсету және тамақтандыру саласындағы инновациялық технологиялар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 "Шаштараз өнері және сәндік косметика"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0508000 "Тамақтандыруды ұйымдастыру"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–100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"Дәнекерлеу ісі"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"Тігін өндірісі және киімдерді үлгілеу"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"Сарқан политехникалық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0508000 "Тамақтандыруды ұйымдастыру"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"Есептеу техникасы және бағдарламалық қамтамасыз 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 "Ауыл шаруашылығы техникасына техникалық қызмет көрсету және жөндеу"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 шаруашылығы"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"Тоқжайлау политехникалық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"Дәнекерлеу ісі"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"Есептеу техникасы және бағдарламалық қамтамасыз 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 шаруашылығы"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"Бастөбе сервистік-техникалық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"Тамақтандыруды ұйымдастыру"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"Дәнекерлеу ісі"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"Ғимараттармен құрылымдарды салу және пайдалану"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 "Ауыл шаруашылығы техникасына техникалық қызмет көрсету және жөндеу"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"Текелі кәсіптік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 "Шаштараз өнері және сәндік косметика"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ай,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"Тамақтандыруды ұйымдастыру"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 "Туризм"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 "Электр және электр механикалық жабдықтар"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"Автомобиль көлігіне қызмет көрсету, жөндеу және пайдалану"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"Есептеу техникасы және бағдарламалық қамтамасыз 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"Жаркент көпсалалы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"Тамақтандыруды ұйымдастыру"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"Дәнекерлеу ісі"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"Автомобиль көлігіне қызмет көрсету, жөндеу және пайдалану"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 шаруашылығы"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 гуманитарлық-техникалық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0106000 "Бейнелеу өнері және сызу"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"Дәнекерлеу ісі"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"Есептеу техникасы және бағдарламалық қамтамасыз 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 "Радиоэлектроника және байланыс"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 "Жол-құрылыс машиналарын техникалық пайдалану"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"Қапшағай көпсалалық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"Тамақтандыруды ұйымдастыру"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 "Есеп және аудит"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"Автомобиль көлігіне қызмет көрсету, жөндеу және пайдалану"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"Есептеу техникасы және бағдарламалық қамтамасыз 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политехникалық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"Тамақтандыруды ұйымдастыру"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"Дәнекерлеу ісі"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 шаруашылығы"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"Есептеу техникасы және бағдарламалық қамтамасыз 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"Көксу политехникалық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"Дәнекерлеу ісі"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 шаруашылығы"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"Көлсай кәсіптік-техникалық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"Тамақтандыруды ұйымдастыру"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"Фермер шаруашылығы"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экономикалық колледжi"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0516000 "Қаржы"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0518000 "Есеп және аудит"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 "Нан пісіру, макарон және кондитерлік өндірісі"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1223000 "Сыра, алкогольсіз және спиртті ішімдіктер өндірісі"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1305000 "Ақпараттық жүйелер"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–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 10 ай, 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"Жаркент гуманитарлық-техникалық колледжi"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"Мектепке дейінгі тәрбие және оқыту"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 "Дене тәрбиесі және спорт"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"Бастауыш білім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 "Негізгі орта білім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қазақша-50 ұйғырша-25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 "Ақпараттық жүйелер"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жыл 10 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"Есiк гуманитарлық-экономикалық колледжi"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"Мектепке дейінгі тәрбие және оқыту"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"Бастауыш білім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орысша-25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10 ай, 2 жыл 10 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0106000 "Бейнелеу өнері және сызу"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 "Музыкалық білім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 "Негізгі орта білім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 "Іс қағаздарын жүргізу және мұрағаттану"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 "Туризм"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0512000 "Аударма ісі"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0518000 "Есеп және аудит"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"Есептеу техникасы және бағдарламалық қамтамасызету"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"Қаскелең мәдениет колледжi"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0401000 "Кiтапхана iсi"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0403000 "Әлеуметтік-мәдени қызметі және халықтық көркемдік шығармашылығы"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"Көксу ауылшаруашылық колледжi"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0518000 "Есеп және аудит"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 "Электрмен қамтамасыз 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–25 орысша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"Автомобиль көлігіне қызмет көрсету, жөндеу және пайдалану"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"Есептеу техникасы және бағдарламалық қамтамасыз 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"Сарқан гуманитарлық колледжi"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"Бастауыш білім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0403000 "Әлеуметтік-мәдени қызметі және халықтық көркемдік шығармашылығы"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0516000 "Қаржы"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"Талғар агробизнес және менеджмент колледжi"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0518000 "Есеп және аудит"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0902000 "Электрмен қамтамасыз ету"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–50 орысша –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"Автомобиль көлігіне қызмет көрсету, жөндеу және пайдалану"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–50 орысша –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 "Тамақтандыру өндірісі тағамдарының технологиясы және оны ұйымдастыру"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"Есептеу техникасы және бағдарламалық қамтамасыз 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 "Ауыл шаруашылығын механикаландыру"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1511000 "Жерге орналастыру"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–50 орысша –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"Қ.Байсеитов атындағы Талдықорған саз колледжi"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 "Аспаптық орындау және музыкалық өнер эстрадасы"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– 6 орысша –17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 "Хор дирижеры"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– 2 орысша –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 "Ән салу"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– 6 орысша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 политехникалық колледжi"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 "Дене тәрбиесі және спорт"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10 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0104000 "Кәсiптiк білім беру"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– 25 орысша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"Есептеу техникасы және бағдарламалық қамтамасыз 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1306000 "Радиоэлектроника және байланыс"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–75 орысша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 агро-техникалық колледжi"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0516000 "Қаржы"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0518000 "Есеп және аудит"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 "Нан пісіру, макарон және кондитерлік өндірісі"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1224000 "Сүт өнiмдерiнің өндірісі"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1305000 "Ақпараттық жүйелер"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 "Радиоэлектроника және байланыс"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–50 орысша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 "Ветеринария"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 заң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0201000 "Құқықтану"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жыл 10 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"Үшқоңыр су шаруашылығы колледжi"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 "Есеп және аудит"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1407000 "Гидротехникалық құрылыс"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 "Ақпараттық жүйелер"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1509000 "Экология және табиғатты қорғау қызметі"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1511000 "Жерге орналастыру"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Адамның үйлесімді дамуының "Өзін-өзі тану" гуманитарлық колледжі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"Мектепке дейінгі тәрбие және оқыту"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"Бастауыш білім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 "Негізгі орта білім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бойынша, жиынтығы: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24"/>
        <w:gridCol w:w="4757"/>
      </w:tblGrid>
      <w:tr>
        <w:trPr>
          <w:trHeight w:val="30" w:hRule="atLeast"/>
        </w:trPr>
        <w:tc>
          <w:tcPr>
            <w:tcW w:w="8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2015 жылғы "27" қаңтар "2014-2015 оқу жылына техникалық және кәсіптік, орта білімнен кейінгі білімі бар мамандарды даярлауға арналған мемлекеттік білім беру тапсырысын бекіту туралы" № 40 қаулысына 2- қосымша</w:t>
            </w:r>
          </w:p>
        </w:tc>
      </w:tr>
    </w:tbl>
    <w:bookmarkStart w:name="z24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2014-2015 оқу жылына техникалық және кәсіптік, орта білімнен кейінгі білімі бар мамандарды даярлауға арналған мемлекеттік білім беру тапсырысы</w:t>
      </w:r>
      <w:r>
        <w:br/>
      </w:r>
      <w:r>
        <w:rPr>
          <w:rFonts w:ascii="Times New Roman"/>
          <w:b/>
          <w:i w:val="false"/>
          <w:color w:val="000000"/>
        </w:rPr>
        <w:t>(республикалық бюджет)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4849"/>
        <w:gridCol w:w="1095"/>
        <w:gridCol w:w="2710"/>
        <w:gridCol w:w="3034"/>
      </w:tblGrid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 орындары, кодтар, кәсібі мен мамандықтары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 өнеркәсіптік индустрия және жаңа технологиялар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 "Механикалық өңдеу, өлшеу- бақылау құралдары және өндірістегі автоматика"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10 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"Дәнекерлеу ісі"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 "Газбен қамтамасыз ету жабдықтары мен жүйелерін құрастыру және пайдалану"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 "Жиһаз өндірісі"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"Талғар политехникалық колледжі"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"Есептеу техникасы және бағдарламалық қамтамасыз 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 экономикалық колледжi"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1516000 "Қаржы"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"Көксу ауылшаруашылық колледжi"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0518000 "Есеп және аудит"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 политехникалық колледжi"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 "Электр және электрлі механикалық жабдықтарды техникалық пайдалану, қызмет көрсету және жөндеу"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0104000 "Кәсiптiк білім беру"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"Есептеу техникасы және бағдарламалық қамтамасыз 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–25 орысша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 3жыл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 "Ақпараттық жүйелер"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1306000 "Радиоэлектроника және байланыс"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–50 орысша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"Талдықорған агро-техникалық колледжi"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1305000 "Ақпараттық жүйелер"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1306000 "Радиоэлектроника және байланыс"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 "Ветеринария"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бойынша, жиынтығы: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