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e1f65" w14:textId="23e1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жылдың өніміне бірінші көбейтілген және бірінші ұрпақ будандарының тұқымдарын тұтынудың (пайдаланудың) аймақтар бойынша және дақылдар бөлінісінде ең төменгі нормаларын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әкімдігінің 2015 жылғы 27 мамырдағы № 229 қаулысы. Алматы облысы Әділет департаментінде 2015 жылы 09 маусымда № 3203 болып тіркелді. Күші жойылды - Алматы облысы әкімдігінің 2016 жылғы 12 тамыздағы № 434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әкімдігінің 12.08.2016 </w:t>
      </w:r>
      <w:r>
        <w:rPr>
          <w:rFonts w:ascii="Times New Roman"/>
          <w:b w:val="false"/>
          <w:i w:val="false"/>
          <w:color w:val="ff0000"/>
          <w:sz w:val="28"/>
        </w:rPr>
        <w:t>№ 434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37-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"Тұқым шаруашылығын дамытуды субсидиялау қағидаларын бекіту туралы" 2014 жылғы 12 желтоқсандағы № 4-2/664 Қазақстан Республикасы Ауыл шаруашылығы министрі бұйрығымен бекітілген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 2015 жылдың өніміне бірінші көбейтілген және бірінші ұрпақ будандарының тұқымдарын тұтынудың (пайдаланудың) аймақтар бойынша және дақылдар бөлінісінде ең төменгі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"Алматы облысының ауыл шаруашылығы басқармасы" мемлекеттік мекемесінің басшысына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облыс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қаулының орындалуын бақылау облыс әкімінің орынбасары С. Бескемпіровке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Облыс әкімдігінің 2015 жылғы "27" мамыр "2015 жылдың өніміне бірінші көбейтілген және бірінші ұрпақ будандарының тұқымдарын тұтынудың (пайдаланудың) аймақтар бойынша және дақылдар бөлінісінде ең төменгі нормаларын бекіту туралы" № 229 қаулысына келісім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Қазақстан Республикасының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 шаруашылығы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Мамытбеков Асылжан Сарыбайұлы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 әкімдігінің 2015 жылғы "27" мамырдағы "2015 жылдың өніміне бірінші көбейтілген және бірінші ұрпақ будандарының тұқымдарын тұтынудың (пайдаланудың) аймақтар бойынша және дақылдар бөлінісінде ең төменгі нормаларынбекіту туралы" № 229 қаулысымен бекітілген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2015 жылдың өніміне бірінші көбейтілген және бірінші ұрпақ будандарының тұқымдарын тұтынудың (пайдаланудың) аймақтар бойынша және дақылдар бөлінісінде ең төменгі нормалары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852"/>
        <w:gridCol w:w="2633"/>
        <w:gridCol w:w="2633"/>
        <w:gridCol w:w="2634"/>
        <w:gridCol w:w="2634"/>
      </w:tblGrid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көбейтілген және бірінші ұрпақ будандарының тұқымдарын 1 гектарға тұтынудың (пайдаланудың)ең төменгі нормалары,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күріш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(будан)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 бұршағы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қүнбағыс (сорт)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қүнбағыс (будан)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Ескерту: 1 (бірінші) аймақ –таулы-қыратты,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 (екінші) аймақ – таулы-далалы,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 (үшінші) аймақ – тау бөктері далалы шөлейт,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 (төртінші) аймақ –шөлейт.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аймаққа Райымбек ауданы және Текелі қаласы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Екінші аймаққа Ақсу, Алакөл, Еңбекшіқазақ, Ескелді, Қарасай, Кербұлақ, Панфилов, Сарқан, Талғар аудандары және Талдықорған қаласы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Үшінші аймаққа Жамбыл, Іле, Көксу, Ұйғыр аудандары кіреді.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Төртінші аймаққа Балқаш, Қаратал аудандары және Қапшағай қаласы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