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5039" w14:textId="ae45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мәслихатының 2015 жылғы 11 наурыздағы № 302 шешімі. Алматы облысы Әділет департаментінде 2015 жылы 06 сәуірде № 3125 болып тіркелді. Күші жойылды - Алматы облысы Талдықорған қалалық мәслихатының 2016 жылғы 20 мамырдағы № 25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"Халықты әлеуметтік қорғау саласындағы мемлекеттік көрсетілетін қызметтер стандарттарын бекіту туралы" 2014 жылғы 11 наурыздағы № 217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Мүгедектер қатарындағы кемтар балалардың (бұдан әрі - кемтар балалар) ата-аналарының және өзге де заңды өкілдерінің жеке оқыту жоспары бойынша үйде оқытуға жұмсаған шығындарын өндіріп алу (бұдан әрі - 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тәртіп айқындалсын: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оқытуға жұмсаған шығындарын өндіріп алуды "Талдықорған қаласының 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оқытуға жұмсаған шығындарын өндіріп алу кемтар балалардың ата-аналарына және өзге де заңды өкілдеріне (бұдан әрі -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оқытуға жұмсаған шығындарын өндіріп алу үшін алушы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өтінішті, Қазақстан Республикасы Үкіметінің 2014 жылғы 11 наурыздағы № 217 қаулысымен бекітілген "Үйде оқитын мүгедек балаларға материалдық қамсыздандыруды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психологиялық – медициналық – 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банктегі шоттың болуы туралы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кемтар баланың үйде оқу фактісін растайтын оқу орнының анықтамасын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оқытуға жұмсаған шығындарын өндіріп алу психологиялық – медициналық – 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мерзімге тоқсан сайын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алғаш тағайындалған жағдайда оқытуға жұмсаған шығындары өтiнiш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"Әлеуметтік қорғау заңдылықты сақтау, азаматтардың құқықтары және қоршаған ортаны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ХХХХVІІІ 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