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6242" w14:textId="f3d6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қалалық мәслихатының 2014 жылғы 18 желтоқсандағы "Талдықорған қаласының 2015-2017 жылдарға арналған бюджеті туралы" № 279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2015 жылғы 27 мамырдағы № 319 шешімі. Алматы облысы Әділет департаментінде 2015 жылы 09 маусымда № 3200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Талдықорған қалалық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Талдықорған қалалық мәслихатының 2014 жылғы 18 желтоқсандағы "Талдықорған қаласының 2015-2017 жылдарға арналған бюджеті туралы" № 279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желтоқсанында нормативтік құқықтық актілерді мемлекеттік тіркеу Тізілімінде № 2988 тіркелген, 2015 жылғы 9 қаңтардағы № 2 "Талдықорған" газетінде жарияланған), Талдықорған қалалық мәслихатының 2015 жылғы 6 ақпандағы "2014 жылғы 18 желтоқсандағы "Талдықорған қаласының 2015-2017 жылдарға арналған бюджеті туралы" № 279 шешіміне өзгерістер енгізу туралы" № 291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17 ақпанында нормативтік құқықтық актілерді мемлекеттік тіркеу Тізілімінде № 3061 тіркелген, 2015 жылғы 20 ақпандағы № 8-9 (1319) "Талдықорған"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Талдықорған қаласының 2015-2017 жылдарға арналған бюджеті тиісінше 1, 2, 3 -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кірістер 36758278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1834697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264556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70317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34588708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8749336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17535434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8303938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38299779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9860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11892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2032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145510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бюджеттің тапшылығы (профициті) (-) 1696871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бюджеттің тапшылығын қаржыландыру (профицитті пайдалану) 1696871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басшысына (келісім бойынша Мәженов Қ.Р.)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қалалық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"Экономика, қаржы мәселелері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7"/>
        <w:gridCol w:w="4213"/>
      </w:tblGrid>
      <w:tr>
        <w:trPr>
          <w:trHeight w:val="30" w:hRule="atLeast"/>
        </w:trPr>
        <w:tc>
          <w:tcPr>
            <w:tcW w:w="7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М. Бопазов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1"/>
        <w:gridCol w:w="5300"/>
      </w:tblGrid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мәслихатының2015 жылғы 27 мамырдағы "Талдықорған қалалық мәслихатының 2014 жылғы 18 желтоқсандағы "Талдықорған қаласының 2015-2017 жылдарға арналған бюджеті туралы" № 279 шешіміне өзгерістер енгізу туралы" № 319 шешіміне 1 қосымша</w:t>
            </w:r>
          </w:p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қалалық мәслихатының 2014 жылғы 18 желтоқсандағы "Талдықорған қаласының 2015-2017 жылдарға арналған бюджеті туралы" № 279 шешімімен бекітілген 1 қосымша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02"/>
        <w:gridCol w:w="702"/>
        <w:gridCol w:w="5983"/>
        <w:gridCol w:w="42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15"/>
        <w:gridCol w:w="1250"/>
        <w:gridCol w:w="1250"/>
        <w:gridCol w:w="5315"/>
        <w:gridCol w:w="30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38299779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инженерлiк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7"/>
        <w:gridCol w:w="3107"/>
        <w:gridCol w:w="4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2"/>
        <w:gridCol w:w="1583"/>
        <w:gridCol w:w="1583"/>
        <w:gridCol w:w="4388"/>
        <w:gridCol w:w="29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1"/>
        <w:gridCol w:w="901"/>
        <w:gridCol w:w="4408"/>
        <w:gridCol w:w="51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Бюджеттің тапшылығын қаржыландыру (профицитті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792"/>
        <w:gridCol w:w="1924"/>
        <w:gridCol w:w="1924"/>
        <w:gridCol w:w="2683"/>
        <w:gridCol w:w="36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