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ddc1" w14:textId="19cd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2014 жылғы 19 желтоқсандағы "Қапшағай қаласының 2015-2017 жылдарға арналған бюджеті туралы" № 42-174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2015 жылғы 06 қарашадағы № 55-226 шешімі. Алматы облысы Әділет департаментінде 2015 жылы 18 қарашада № 3566 болып тіркелді. Күші жойылды - Алматы облысы Қапшағай қалалық мәслихатының 2016 жылғы 19 мамырдағы № 4-23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Қапшағай қалалық мәслихатының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Қапшағай қалалық мәслихатының 2014 жылғы 19 желтоқсандағы "Қапшағай қаласының 2015-2017 жылдарға арналған бюджеті туралы" № 42-174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26 желтоқсанда № 2979 тіркелген, "Нұрлы өлке" газетінің 2015 жылғы 03 қаңтардағы № 01-02 (306-307) жарияланған), Қапшағай қалалық мәслихатының 2015 жылғы 06 ақпандағы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45-191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17 ақпанда № 3058 тіркелген, "Нұрлы өлке" газетінің 2015 жылғы 26 ақпандағы № 09 (314), 03 наурыздағы № 10-11 (315-316), 21 наурыздағы № 12-13 (317-318) жарияланған), Қапшағай қалалық мәслихатының 2015 жылғы 27 мамырдағы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49-202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10 маусымда № 3216 тіркелген, "Нұрлы өлке" газетінің 2015 жылғы 20 маусымдағы № 25 (330), 27 маусымдағы № 26 (331) жарияланған), Қапшағай қалалық мәслихатының 2015 жылғы 4 қыркүйектегі "Қапшағай қалалық мәслихатының 2014 жылғы 19 желтоқсандағы "Қапшағай қаласының 2015-2017 жылдарға арналған бюджеті туралы" № 42-174 шешіміне өзгерістер енгізу туралы" № 52-216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қыркүйекте № 3416 тіркелген, "Нұрлы өлке" газетінің 2015 жылғы 23 қыркүйектегі № 39 (344), 2 қазандағы № 40 (345)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қала бюджеті тиісінше 1, 2,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5722883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1109746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50000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47000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4516137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ағымдағы нысаналы трансферттер 2336261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трансферттері 889130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1290746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5696608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1312954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1315963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3009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42200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1328879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1328879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3-1. тармағымен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2015 жылға арналған қалалық бюджетте жергілікті өзін-өзі басқару органдарына 5-қосымшаға сәйкес, 426 мың теңге сомасында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қала, ауылдық округтер әкімдері жергілікті өзін-өзі басқарудың қолма-қол ақшаны бақылау шотына түсетін бюджет қаражатының тиімді пайдаланылуын қамтамасыз етсін".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 5-қосымшасымен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бақылау қалалық мәслихаттың "Әлеуметтік-экономикалық дамыту, бюджет, өндіріс, шағын және орта кәсіпкерлікті дамыту"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"Қапшағай қаласының экономика және бюджеттік жоспарлау бөлімі" мемлекеттік мекемесінің басшысына (келісім бойынша Сатыбалдиева А.Т.)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қалалық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2015 жылдың 1 қаңтарынан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С.Нұржанов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Қапшағай қалалық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2015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қарашадағы "Қапшағай қалалық мәслихатының 2014 жылғы 19 желтоқсандағы "Қапшағай қаласының 2015-2017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42-174 шешіміне өзгерістер мен толықтырулар енгізу туралы" № 55-226 шешіміне 1-қосымша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Қапшағай қалалық мәслихатының 2014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желтоқсандағы "Қапшағай қаласының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2015-2017 жылдарға арналған бюджеті туралы"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42-174 шешімімен бекітілген 1-қосымша</w:t>
            </w:r>
          </w:p>
        </w:tc>
      </w:tr>
    </w:tbl>
    <w:bookmarkStart w:name="z4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"/>
        <w:gridCol w:w="516"/>
        <w:gridCol w:w="1254"/>
        <w:gridCol w:w="1254"/>
        <w:gridCol w:w="5661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және тұрғын үй қоры саласында жергілікті деңгейде мемлекеттік саясатты іске асыру бойынша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үздіксіз жылумен жабдықтауды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705"/>
        <w:gridCol w:w="1713"/>
        <w:gridCol w:w="1713"/>
        <w:gridCol w:w="4241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Қаржы активтерiмен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391"/>
        <w:gridCol w:w="813"/>
        <w:gridCol w:w="4597"/>
        <w:gridCol w:w="4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Ү.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YI.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872"/>
        <w:gridCol w:w="2119"/>
        <w:gridCol w:w="2119"/>
        <w:gridCol w:w="2955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2356"/>
        <w:gridCol w:w="1377"/>
        <w:gridCol w:w="1870"/>
        <w:gridCol w:w="5298"/>
        <w:gridCol w:w="15"/>
        <w:gridCol w:w="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2015 жылғы 6 қарашадағы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"Қапшағай қалалық мәслихатының 2014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"Қапшағай қаласының 2015-2017 жылдарға арналған бюджеті туралы" № 42-174 шешіміне өзгерістер мен толықтырулар енгізу туралы" № 55-226 шешіміне 2-қосымша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Қапшағай қалалық мәслихатының 2014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желтоқсандағы "Қапшағай қаласының 2015-2017 жылдарға арналған бюджеті туралы" № 42-174 шешіміне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трансферттерді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"Шеңгелді ауылдық округы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