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30477" w14:textId="e230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қаласының 2016-2018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2015 жылғы 22 желтоқсандағы № 57-239 шешімі. Алматы облысы Әділет департаментінде 2015 жылы 30 желтоқсанда № 3655 болып тіркелді. Күші жойылды - Алматы облысы Қапшағай қалалық мәслихатының 2017 жылғы 21 маусымдағы № 22-91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Алматы облысы Қапшағай қалалық мәслихатының 21.06.2017 </w:t>
      </w:r>
      <w:r>
        <w:rPr>
          <w:rFonts w:ascii="Times New Roman"/>
          <w:b w:val="false"/>
          <w:i w:val="false"/>
          <w:color w:val="ff0000"/>
          <w:sz w:val="28"/>
        </w:rPr>
        <w:t>№ 22-91</w:t>
      </w:r>
      <w:r>
        <w:rPr>
          <w:rFonts w:ascii="Times New Roman"/>
          <w:b w:val="false"/>
          <w:i w:val="false"/>
          <w:color w:val="ff0000"/>
          <w:sz w:val="28"/>
        </w:rPr>
        <w:t> 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2016-2018 жылдарға арналған қала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келесі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5354448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1771315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25160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70320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3487653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ағымдағы нысаналы трансферттер 1178754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637408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1671491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5398643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5739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9545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3806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5910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(-) 55844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55844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Алматы облысы Қапшағай қалалық мәслихатының 27.10.2016 </w:t>
      </w:r>
      <w:r>
        <w:rPr>
          <w:rFonts w:ascii="Times New Roman"/>
          <w:b w:val="false"/>
          <w:i w:val="false"/>
          <w:color w:val="ff0000"/>
          <w:sz w:val="28"/>
        </w:rPr>
        <w:t>№ 12-43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Қаланың жергілікті атқарушы органның 2016 жылға арналған резерві 6147 мың теңге сомада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2016 жылға арналған қала бюджетінде жергілікті өзін-өзі басқару органдарына берілетін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14106 мың теңге сомасында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Ауылдық округтер әкімдері жергілікті өзін-өзі басқарудың қолма-қол ақшаны бақылау шотына түсетін бюджет қаражатының тиімді пайдаланылуын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2016 жылға арналған қалалық бюджеттің атқару процесінде секвестрлеуге жатпайтын қалалық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"Қапшағай қаласының экономика және бюджеттік жоспарлау бөлімі" мемлекеттік мекемесінің басшысына (келісім бойынша Сатыбалдиева А.Т.)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қалалық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шешімнің орындалуын бақылау қалалық мәслихаттың "Әлеуметтік-экономикалық дамыту, бюджет, өндіріс, шағын және орта кәсіпкерлікті дамыту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Осы шешім 2016 жылғы 1 қаңтардан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Нұржанов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Қапшағай қалалық мәслихатының 2015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желтоқсандағы "Қапшағай қаласының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2016-2018 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57-239 шешімімен бекітілген 1-қосымша</w:t>
            </w:r>
          </w:p>
        </w:tc>
      </w:tr>
    </w:tbl>
    <w:bookmarkStart w:name="z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қаласының 2016 жылға арналған бюджеті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1-қосымша жаңа редакцияда - Алматы облысы Қапшағай қалалық мәслихатының 27.10.2016 </w:t>
      </w:r>
      <w:r>
        <w:rPr>
          <w:rFonts w:ascii="Times New Roman"/>
          <w:b w:val="false"/>
          <w:i w:val="false"/>
          <w:color w:val="ff0000"/>
          <w:sz w:val="28"/>
        </w:rPr>
        <w:t>№ 12-43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5354448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1771315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822732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511589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753864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3487653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3487653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620"/>
        <w:gridCol w:w="1308"/>
        <w:gridCol w:w="1308"/>
        <w:gridCol w:w="5416"/>
        <w:gridCol w:w="26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34"/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5398643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2963900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190339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280907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2136074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1954454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1883877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70577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218303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173544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1816969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598273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598273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929815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929815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909066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273301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273301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0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4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5048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09"/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16"/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0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944"/>
        <w:gridCol w:w="1991"/>
        <w:gridCol w:w="1991"/>
        <w:gridCol w:w="3395"/>
        <w:gridCol w:w="2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23"/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Қаржы активтерiмен операциялар бойынша сальдо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0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1664"/>
        <w:gridCol w:w="1072"/>
        <w:gridCol w:w="4646"/>
        <w:gridCol w:w="3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34"/>
        </w:tc>
        <w:tc>
          <w:tcPr>
            <w:tcW w:w="3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-55844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55844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0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3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50106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46"/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1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Қапшағай қалалық мәслихатының 2015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желтоқсандағы "Қапшағай қаласының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2016-2018 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57-239 шешімімен бекітілген 2-қосымша</w:t>
            </w:r>
          </w:p>
        </w:tc>
      </w:tr>
    </w:tbl>
    <w:bookmarkStart w:name="z296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қаласының 2017 жылға арналған бюджеті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253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4458777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1525307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158760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395197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2810470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2810470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632"/>
        <w:gridCol w:w="1333"/>
        <w:gridCol w:w="1334"/>
        <w:gridCol w:w="5283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285"/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4458777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185716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153119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0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1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2763884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424554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424554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2103765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1951632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1905120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152133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152133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235565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235565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981322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692365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692365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692365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276583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276583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9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382"/>
        <w:gridCol w:w="382"/>
        <w:gridCol w:w="382"/>
        <w:gridCol w:w="4632"/>
        <w:gridCol w:w="5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438"/>
        </w:tc>
        <w:tc>
          <w:tcPr>
            <w:tcW w:w="5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-3804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444"/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8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0"/>
        <w:gridCol w:w="432"/>
        <w:gridCol w:w="432"/>
        <w:gridCol w:w="432"/>
        <w:gridCol w:w="7069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451"/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Қаржы активтерiмен операциялар бойынша сальдо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317"/>
        <w:gridCol w:w="317"/>
        <w:gridCol w:w="6252"/>
        <w:gridCol w:w="43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457"/>
        </w:tc>
        <w:tc>
          <w:tcPr>
            <w:tcW w:w="4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463"/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8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8"/>
        <w:gridCol w:w="727"/>
        <w:gridCol w:w="727"/>
        <w:gridCol w:w="4228"/>
        <w:gridCol w:w="3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472"/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76"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Қапшағай қалалық мәслихатының 2015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желтоқсандағы "Қапшағай қаласының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2016-2018 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57-239 шешімімен бекітілген 3-қосымша</w:t>
            </w:r>
          </w:p>
        </w:tc>
      </w:tr>
    </w:tbl>
    <w:bookmarkStart w:name="z534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қаласының 2018 жылға арналған бюджеті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478"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4923338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1607564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1006534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674790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3164324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3164324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632"/>
        <w:gridCol w:w="1333"/>
        <w:gridCol w:w="1334"/>
        <w:gridCol w:w="5283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510"/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4923338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1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190773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3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3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2800431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426796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426796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134562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2128940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1966096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1918866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244695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244695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6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386940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219189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209263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8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1206740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819385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819385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754385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299699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299699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0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103115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2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4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12257 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9170 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4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90393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6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382"/>
        <w:gridCol w:w="382"/>
        <w:gridCol w:w="382"/>
        <w:gridCol w:w="4632"/>
        <w:gridCol w:w="5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669"/>
        </w:tc>
        <w:tc>
          <w:tcPr>
            <w:tcW w:w="5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-3804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675"/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79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0"/>
        <w:gridCol w:w="432"/>
        <w:gridCol w:w="432"/>
        <w:gridCol w:w="432"/>
        <w:gridCol w:w="7069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682"/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317"/>
        <w:gridCol w:w="317"/>
        <w:gridCol w:w="6252"/>
        <w:gridCol w:w="43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688"/>
        </w:tc>
        <w:tc>
          <w:tcPr>
            <w:tcW w:w="4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0"/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694"/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7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99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8"/>
        <w:gridCol w:w="727"/>
        <w:gridCol w:w="727"/>
        <w:gridCol w:w="4228"/>
        <w:gridCol w:w="3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703"/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07"/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Қапшағай қалалық мәслихатының 2015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желтоқсандағы "Қапшағай қаласының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2016-2018 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57-239 шешіміне 4-қосымша</w:t>
            </w:r>
          </w:p>
        </w:tc>
      </w:tr>
    </w:tbl>
    <w:bookmarkStart w:name="z779" w:id="7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жылы жергілікті өзін-өзі басқару органдарына берілетін трансферттер</w:t>
      </w:r>
    </w:p>
    <w:bookmarkEnd w:id="7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0"/>
        <w:gridCol w:w="5130"/>
        <w:gridCol w:w="5470"/>
      </w:tblGrid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  <w:bookmarkEnd w:id="710"/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14106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2"/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"Шеңгелді ауылдық округының әкім аппараты" мемлекеттік мекемесі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13"/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"Заречный ауылдық округы әкімінің аппараты" мемлекеттік мекемесі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Қапшағай қалалық мәслихатының 2015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желтоқсандағы "Қапшағай қаласының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2016-2018 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57-239 шешіміне 5-қосымша</w:t>
            </w:r>
          </w:p>
        </w:tc>
      </w:tr>
    </w:tbl>
    <w:bookmarkStart w:name="z791" w:id="7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қалалық бюджеттің атқарылу процесінде секвестрлеуге жатпайтын қалалық бюджеттік бағдарламалардың тізбесі</w:t>
      </w:r>
    </w:p>
    <w:bookmarkEnd w:id="7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715"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