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8fb0" w14:textId="0c88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біржолғы ақшалай өтемақы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2015 жылғы 26 ақпандағы № 39-245 шешімі. Алматы облысы Әділет департаментінде 2015 жылы 17 наурызда № 3100 болып тіркелді. Күші жойылды - Алматы облысы Ақсу аудандық мәслихатының 2020 жылғы 22 қыркүйектегі № 66-289 шешімімен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Ақсу аудандық мәслихатының 22.09.2020 </w:t>
      </w:r>
      <w:r>
        <w:rPr>
          <w:rFonts w:ascii="Times New Roman"/>
          <w:b w:val="false"/>
          <w:i w:val="false"/>
          <w:color w:val="000000"/>
          <w:sz w:val="28"/>
        </w:rPr>
        <w:t>№ 66-289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2007 жылғы 27 шілдедегі Қазақстан Республикасы Заңының 53-бабы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Ақсу ауданының 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бюджет қаражаты есебінен бес айлық есептік көрсеткіш мөлшерде біржолғы ақшалай өтемақы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Ақсу аудандық мәслихаттың "Бюджет, әлеуметтік-мәдениет салалары, жастар саясаты, заңдылық және құқық қорғау мәселелері жөніндегі тұрақты комиссиясына"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"Ақсу аудандық жұмыспен қамту және әлеуметтік бағдарламалар бөлімі" мемлекеттік мекемесінің басшысына (келісім бойынша Қ.Т.Бекбаланов)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Т.Баулыбаев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С.Серпербаев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