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33d7" w14:textId="17d3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аудандық мәслихатының 2014 жылғы 22 желтоқсандағы "Балқаш ауданының 2015-2017 жылдарға арналған бюджеті туралы" № 40-171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2015 жылғы 09 қарашадағы № 48-207 шешімі. Алматы облысы Әділет департаментінде 2015 жылы 19 қарашада № 3571 болып тіркелді. Күші жойылды - Алматы облысы Балқаш аудандық мәслихатының 2016 жылғы 25 сәуірдегі № 3-22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Балқаш аудандық мәслихатының 25.04.2016 № 3-22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қаңтарындағы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Балқаш аудандық мәслихатының 2014 жылғы 22 желтоқсандағы "Балқаш ауданының 2015-2017 жылдарға арналған бюджеті туралы" № 40-171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26 желтоқсандағы нормативтік құқықтық актілерді мемлекеттік тіркеу Тізілімінде № 2974 тіркелген, 2015 жылғы 10 қаңтардағы № 2 "Балқаш өңірі" газетінде жарияланған), Балқаш аудандық мәслихатының 2015 жылғы 9 ақпандағы "Балқаш аудандық мәслихатының 2014 жылғы 22 желтоқсандағы "Балқаш ауданының 2015-2017 жылдарға арналған бюджеті туралы" № 40-171 шешіміне өзгерістер енгізу туралы" № 41-176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18 ақпандағы нормативтік құқықтық актілерді мемлекеттік тіркеу Тізілімінде № 3063 тіркелген, 2015 жылғы 14 наурыздағы № 11 "Балқаш өңірі" газетінде жарияланған), Балқаш аудандық мәслихатының 2015 жылғы 29 мамырындағы "Балқаш аудандық мәслихатының 2014 жылғы 22 желтоқсандағы "Балқаш ауданының 2015-2017 жылдарға арналған бюджеті туралы" № 40-171 шешіміне өзгерістер енгізу туралы" № 44-192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10 маусымдағы нормативтік құқықтық актілерді мемлекеттік тіркеу Тізілімінде № 3211 тіркелген, 2015 жылғы 27 маусымдағы № 26 "Балқаш өңірі" газетінде жарияланған), Балқаш аудандық мәслихатының 2015 жылғы 10 қыркүектегі "Балқаш аудандық мәслихатының 2014 жылғы 22 желтоқсандағы "Балқаш ауданының 2015-2017 жылдарға арналған бюджеті туралы" № 40-171 шешіміне өзгерістер енгізу туралы" № 46-201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16 қыркүйектегі нормативтік құқықтық актілерді мемлекеттік тіркеу Тізілімінде № 3421 тіркелген, 2015 жылғы 27 маусымдағы № 26 аудандық "Балқаш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3485476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47865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4503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33136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3399972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1381225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41815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 1976932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3491794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15948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36770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20822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22266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22266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мәслихаттың "Экономикалық реформа, бюджет, тарифтік саясат, шағын және орта 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"Балқаш аудандық экономика және бюджеттік жоспарлау бөлімі" мемлекеттік мекемесі басшысының міндетін атқарушы (келісім бойынша Нурланбеков А.Т.)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2015 жылдың 1 қаңтарынан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Б.Өтельбаев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72"/>
        <w:gridCol w:w="4908"/>
      </w:tblGrid>
      <w:tr>
        <w:trPr>
          <w:trHeight w:val="30" w:hRule="atLeast"/>
        </w:trPr>
        <w:tc>
          <w:tcPr>
            <w:tcW w:w="8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2015 жылғы "9" қарашадағы "Балқаш аудандық мәслихатының 2014 жылғы 22 желтоқсандағы "Балқаш ауданының 2015-2017 жылдарға арналған бюджеті туралы № 40 - 171 шешіміне өзгерістер енгізу туралы" 1 қосымша</w:t>
            </w:r>
          </w:p>
        </w:tc>
      </w:tr>
      <w:tr>
        <w:trPr>
          <w:trHeight w:val="30" w:hRule="atLeast"/>
        </w:trPr>
        <w:tc>
          <w:tcPr>
            <w:tcW w:w="8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аудандық мәслихатының 2014 жылғы 22 желтоқсандағы "Балқаш ауданының 2015-2017 жылдарға арналған аудандық бюджеті туралы" № 40-171 шешімімен бекітілген 1 қосымша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Балқаш ауданының 2015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983"/>
        <w:gridCol w:w="633"/>
        <w:gridCol w:w="6956"/>
        <w:gridCol w:w="30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3 485 476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47 865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мәндi iс-әрекеттердi жасағаны және (немесе) оған уәкiлеттiгi бар мемлекеттiк органдар немесе лауазымды адамдар құжаттар бергені үшін алатын мiндеттi төлемдер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меншiгiнен түсетiн кірістер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3 399 972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3 399 972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6"/>
        <w:gridCol w:w="1186"/>
        <w:gridCol w:w="5744"/>
        <w:gridCol w:w="27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3 491 794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әкiмiнің қызметiн қамтамасыз ету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бюджетiн орындау және ауданның (облыстық маңызы бар қаланың)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өзге де қызметтер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2 103 198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283 073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негiзгi орта және жалпы орта бiлiм беру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1 729 402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1 701 170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1 671 632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90 723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39 187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олимпиядаларын және мектептен тыс іс-шараларды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сайынғы ақшалай қаражат төлемі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141 664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жасқа дейінгі балаларға мемлекеттік жәрдемақылар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Жеңістің жетпіс жылдығына арналған іс-шараларды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және басқа да әлеуметтiк төлемдердi есептеу, төлеу мен жеткiзу бойынша қызметтерге ақы төлеу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385 606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жобалау, салу және (немесе) сатып алу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қажеттіктер үшін жер учаскелерін алып қою, оның ішінде сатып алу жолымен алып қою және осыған байланысты жылжымайтын мүлікті иеліктен айыру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 мен ауылдық елді мекендерді дамыту шеңберінде объектілерді жөндеу және абаттандыру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129 986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абаттандыру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жарыќтандыру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 және тұрғын үй инспекциясы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ұйымдардың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149 760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 жүргізу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159 284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басқа да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Мамандарды әлеуметтік қолдау шараларын іске асыру үшін бюджеттік кредиттер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914"/>
        <w:gridCol w:w="1926"/>
        <w:gridCol w:w="1927"/>
        <w:gridCol w:w="3425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1"/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9"/>
        <w:gridCol w:w="578"/>
        <w:gridCol w:w="578"/>
        <w:gridCol w:w="578"/>
        <w:gridCol w:w="4824"/>
        <w:gridCol w:w="38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36"/>
        </w:tc>
        <w:tc>
          <w:tcPr>
            <w:tcW w:w="3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3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"/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-26 266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