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c3046" w14:textId="2ac30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біржолғы ақшалай өтемақы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Еңбекшіқазақ аудандық мәслихатының 2015 жылғы 09 ақпандағы № 42-4 шешімі. Алматы облысының Әділет департаментінде 2015 жылы 27 ақпанда № 3082 болып тіркелді. Күші жойылды - Алматы облысы Еңбекшіқазақ аудандық мәслихатының 2019 жылғы 22 қарашадағы № 54-147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Ескерту. Күші жойылды - Алматы облысы Еңбекшіқазақ аудандық мәслихатының 22.11.2019 </w:t>
      </w:r>
      <w:r>
        <w:rPr>
          <w:rFonts w:ascii="Times New Roman"/>
          <w:b w:val="false"/>
          <w:i w:val="false"/>
          <w:color w:val="000000"/>
          <w:sz w:val="28"/>
        </w:rPr>
        <w:t>№ 54-147</w:t>
      </w:r>
      <w:r>
        <w:rPr>
          <w:rFonts w:ascii="Times New Roman"/>
          <w:b w:val="false"/>
          <w:i/>
          <w:color w:val="000000"/>
          <w:sz w:val="28"/>
        </w:rPr>
        <w:t xml:space="preserve"> шешімімен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түпнұсқасының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туралы" 2007 жылғы 27 шілдедегі Қазақстан Республикасы Заңының 53-бабының 2-тармағының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Еңбекшіқазақ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Еңбекшіқазақ ауданының ауылдық жерде жұмыс істейтін білім берудің педагог қызметкерлеріне коммуналдық қызмет көрсетулерге шығыстарды жабуға және тұрғын үй-жайларды жылыту үшін отын сатып алуға бюджет қаражаты есебінен, бес айлық есептік көрсеткіш мөлшерінде біржолғы ақшалай өтемақы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аудандық мәслихаттың "Әлеуметтік сала, білім, мәдениет және ұлтаралық қатынастар жөніндегі"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Аудандық мәслихат аппаратының бас маманы Джелдикбаева Айкерим Алчиновнаға осы шешімді әділет органдарында мемлекеттік тіркелгеннен кейін ресми және мерзімді баспа басылымдарында, сондай-ақ Қазақстан Республикасының Үкіметі белгілеген интернет-ресурста және аудандық мәслихаттың интернет-ресурсында жариялау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42-сессиясының төрайымы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Газиева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Талқамбаев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