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7f78" w14:textId="9297f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әлеуметтік қамсыздандыру,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мәслихатының 2015 жылғы 12 маусымдағы № 53-290 шешімі. Алматы облысы Әділет департаментінде 2015 жылы 09 шілдеде № 3275 болып тіркелді. Күші жойылды - Алматы облысы Ескелді аудандық мәслихатының 2020 жылғы 18 тамыздағы № 67-382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Ескелді аудандық мәслихатының 18.08.2020 </w:t>
      </w:r>
      <w:r>
        <w:rPr>
          <w:rFonts w:ascii="Times New Roman"/>
          <w:b w:val="false"/>
          <w:i w:val="false"/>
          <w:color w:val="000000"/>
          <w:sz w:val="28"/>
        </w:rPr>
        <w:t>№ 67-382</w:t>
      </w:r>
      <w:r>
        <w:rPr>
          <w:rFonts w:ascii="Times New Roman"/>
          <w:b w:val="false"/>
          <w:i w:val="false"/>
          <w:color w:val="ff0000"/>
          <w:sz w:val="28"/>
        </w:rPr>
        <w:t xml:space="preserve"> шешімімен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 </w:t>
      </w:r>
      <w:r>
        <w:rPr>
          <w:rFonts w:ascii="Times New Roman"/>
          <w:b w:val="false"/>
          <w:i w:val="false"/>
          <w:color w:val="000000"/>
          <w:sz w:val="28"/>
        </w:rPr>
        <w:t>5-тармағына</w:t>
      </w:r>
      <w:r>
        <w:rPr>
          <w:rFonts w:ascii="Times New Roman"/>
          <w:b w:val="false"/>
          <w:i w:val="false"/>
          <w:color w:val="000000"/>
          <w:sz w:val="28"/>
        </w:rPr>
        <w:t xml:space="preserve"> сәйкес, Ескелді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1. Ескелді ауданының ауылдық елді мекендерінде тұратын және жұмыс істейтін мемлекеттік әлеуметтік қамсыздандыру, мәдениет, спорт және ветеринария ұйымдарының мамандарына отын сатып алу үшін аудандық бюджет қаражаты есебінен бес айлық есептік көрсеткіш мөлшерінде әлеуметтік көмек берілсін.</w:t>
      </w:r>
      <w:r>
        <w:br/>
      </w:r>
      <w:r>
        <w:rPr>
          <w:rFonts w:ascii="Times New Roman"/>
          <w:b w:val="false"/>
          <w:i w:val="false"/>
          <w:color w:val="000000"/>
          <w:sz w:val="28"/>
        </w:rPr>
        <w:t xml:space="preserve">
      </w:t>
      </w:r>
      <w:r>
        <w:rPr>
          <w:rFonts w:ascii="Times New Roman"/>
          <w:b w:val="false"/>
          <w:i w:val="false"/>
          <w:color w:val="000000"/>
          <w:sz w:val="28"/>
        </w:rPr>
        <w:t>2. "Ескелді аудандық жұмыспен қамту және әлеуметтік бағдарламалар бөлімі" мемлекеттік мекемесінің басшысы Есболған Есенбайұлы Тұрсынбаевқа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аудандық мәслихаттың "Халықты әлеуметтік қорғау, білім, денсаулық сақтау, спорт, мәдениет саласы және жастар ісі жөніндегі" тұрақты комиссиясына жүктелсін. </w:t>
      </w:r>
      <w:r>
        <w:br/>
      </w:r>
      <w:r>
        <w:rPr>
          <w:rFonts w:ascii="Times New Roman"/>
          <w:b w:val="false"/>
          <w:i w:val="false"/>
          <w:color w:val="000000"/>
          <w:sz w:val="28"/>
        </w:rPr>
        <w:t xml:space="preserve">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Сарғалдақов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Тастанбаев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