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fd960" w14:textId="e3fd9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"Қарасай ауданыныңның Іргелі ауылдық округі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Қарасай ауданы әкімдігінің 2015 жылғы 25 тамыздағы № 8-684 қаулысы. Алматы облысы Әділет департаментінде 2015 жылы 25 қыркүйекте № 3445 болып тіркелді. Күші жойылды - Алматы облысы Қарасай ауданы әкімдігінің 2016 жылғы 14 қыркүйектегі № 9-1420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Күші жойылды – Алматы облысы Қарасай ауданы әкімдігінің 14.09.2016 </w:t>
      </w:r>
      <w:r>
        <w:rPr>
          <w:rFonts w:ascii="Times New Roman"/>
          <w:b w:val="false"/>
          <w:i w:val="false"/>
          <w:color w:val="ff0000"/>
          <w:sz w:val="28"/>
        </w:rPr>
        <w:t>№ 9-1420</w:t>
      </w:r>
      <w:r>
        <w:rPr>
          <w:rFonts w:ascii="Times New Roman"/>
          <w:b w:val="false"/>
          <w:i w:val="false"/>
          <w:color w:val="ff0000"/>
          <w:sz w:val="28"/>
        </w:rPr>
        <w:t> қаулысымен.</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Қарасай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"Қарасай ауданыныңның Іргелі ауылдық округі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 аппаратының басшысы Нұрлан Төленұлы Тынышбайға жүктелсін.</w:t>
      </w:r>
      <w:r>
        <w:br/>
      </w:r>
      <w:r>
        <w:rPr>
          <w:rFonts w:ascii="Times New Roman"/>
          <w:b w:val="false"/>
          <w:i w:val="false"/>
          <w:color w:val="000000"/>
          <w:sz w:val="28"/>
        </w:rPr>
        <w:t>
      </w:t>
      </w:r>
      <w:r>
        <w:rPr>
          <w:rFonts w:ascii="Times New Roman"/>
          <w:b w:val="false"/>
          <w:i w:val="false"/>
          <w:color w:val="000000"/>
          <w:sz w:val="28"/>
        </w:rPr>
        <w:t>3. Іргелі ауылық округінің әкімі Кадырбек Абдыбекұлы Атчабаровқа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Дәуренбаев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Қарасай ауданының әкімдігінің 2015 жылғы 25 тамыздағы № 8-684 қаулысымен бекітілген қосымша</w:t>
            </w:r>
          </w:p>
        </w:tc>
      </w:tr>
    </w:tbl>
    <w:bookmarkStart w:name="z11" w:id="0"/>
    <w:p>
      <w:pPr>
        <w:spacing w:after="0"/>
        <w:ind w:left="0"/>
        <w:jc w:val="left"/>
      </w:pPr>
      <w:r>
        <w:rPr>
          <w:rFonts w:ascii="Times New Roman"/>
          <w:b/>
          <w:i w:val="false"/>
          <w:color w:val="000000"/>
        </w:rPr>
        <w:t xml:space="preserve"> "Қарасай ауданыныңның Іргелі ауылдық округі әкімінің аппараты" мемлекеттік мекемесі туралы Ереже</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"Қарасай ауданының Іргелі ауылдық округі әкімінің аппараты" мемлекеттік мекемесі Қарасай ауданының Іргелі ауылдық округі әкімінің қызметiн ақпараттық-талдау, ұйымдық-құқықтық және материалдық-техникалық қамтамасыз етудi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"Қарасай ауданының Іргелі ауылдық округі әкімінің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"Қарасай ауданының Іргелі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"Қарасай ауданының Іргелі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"Қарасай ауданының Іргелі ауылдық округі әкімінің аппараты"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"Қарасай ауданының Іргелі ауылдық округі әкімінің аппараты" мемлекеттік мекемесі өз құзыретінің мәселелері бойынша заңнамада белгіленген тәртіппен Қарасай ауданының Іргелі ауылдық округі әкімінің өкімдері мен шешімдері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"Қарасай ауданының Іргелі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 040928, Қазақстан Республикасы, Алматы облысы, Қарасай ауданының, Іргелі ауылы, Д. Қонаев көшесі, № 68.</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"Қарасай ауданының Іргелі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"Қарасай ауданының Іргелі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"Қарасай ауданының Іргелі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"Қарасай ауданының Іргелі ауылдық округі әкімінің аппараты" мемлекеттік мекемесі кәсіпкерлік субъектілерімен "Қарасай ауданының Іргелі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"Қарасай ауданының Іргелі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13. "Қарасай ауданының Іргелі ауылдық округі әкімінің аппараты" мемлекеттік мекемесінің миссиясы: Қарасай ауданының Іргелі ауылдық округі аумағында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14. Міндеті:</w:t>
      </w:r>
      <w:r>
        <w:br/>
      </w:r>
      <w:r>
        <w:rPr>
          <w:rFonts w:ascii="Times New Roman"/>
          <w:b w:val="false"/>
          <w:i w:val="false"/>
          <w:color w:val="000000"/>
          <w:sz w:val="28"/>
        </w:rPr>
        <w:t>
      </w:t>
      </w:r>
      <w:r>
        <w:rPr>
          <w:rFonts w:ascii="Times New Roman"/>
          <w:b w:val="false"/>
          <w:i w:val="false"/>
          <w:color w:val="000000"/>
          <w:sz w:val="28"/>
        </w:rPr>
        <w:t>Қарасай ауданының Іргелі ауылдық округі әкімінің қызметiн ақпараттық-талдау, ұйымдық-құқықтық және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өз құзыретi шегiнде жер қатынастарын реттеудi жүзеге асыру;</w:t>
      </w:r>
      <w:r>
        <w:br/>
      </w:r>
      <w:r>
        <w:rPr>
          <w:rFonts w:ascii="Times New Roman"/>
          <w:b w:val="false"/>
          <w:i w:val="false"/>
          <w:color w:val="000000"/>
          <w:sz w:val="28"/>
        </w:rPr>
        <w:t>
      </w:t>
      </w:r>
      <w:r>
        <w:rPr>
          <w:rFonts w:ascii="Times New Roman"/>
          <w:b w:val="false"/>
          <w:i w:val="false"/>
          <w:color w:val="000000"/>
          <w:sz w:val="28"/>
        </w:rPr>
        <w:t>2) шаруа немесе фермер қожалықтарын ұйымдастыруға, кәсiпкерлiк қызметтi дамытуға жәрдемдесу;</w:t>
      </w:r>
      <w:r>
        <w:br/>
      </w:r>
      <w:r>
        <w:rPr>
          <w:rFonts w:ascii="Times New Roman"/>
          <w:b w:val="false"/>
          <w:i w:val="false"/>
          <w:color w:val="000000"/>
          <w:sz w:val="28"/>
        </w:rPr>
        <w:t>
      </w:t>
      </w:r>
      <w:r>
        <w:rPr>
          <w:rFonts w:ascii="Times New Roman"/>
          <w:b w:val="false"/>
          <w:i w:val="false"/>
          <w:color w:val="000000"/>
          <w:sz w:val="28"/>
        </w:rPr>
        <w:t>3) тарихи және мәдени мұраны сақтау жөнiндегi жұмысты ұйымдастыру;</w:t>
      </w:r>
      <w:r>
        <w:br/>
      </w:r>
      <w:r>
        <w:rPr>
          <w:rFonts w:ascii="Times New Roman"/>
          <w:b w:val="false"/>
          <w:i w:val="false"/>
          <w:color w:val="000000"/>
          <w:sz w:val="28"/>
        </w:rPr>
        <w:t>
      </w:t>
      </w:r>
      <w:r>
        <w:rPr>
          <w:rFonts w:ascii="Times New Roman"/>
          <w:b w:val="false"/>
          <w:i w:val="false"/>
          <w:color w:val="000000"/>
          <w:sz w:val="28"/>
        </w:rPr>
        <w:t>4) табысы аз адамдарды анықтау, жоғары тұрған органдарға еңбекпен қамтуды қамтамасыз ету, атаулы әлеуметтік көмек көрсету жөнінде ұсыныс енгізу, жалғызілікті қарттарға және еңбекке жарамсыз азаматтарға үйінде қызмет көрсетуді ұйымдастыру;</w:t>
      </w:r>
      <w:r>
        <w:br/>
      </w:r>
      <w:r>
        <w:rPr>
          <w:rFonts w:ascii="Times New Roman"/>
          <w:b w:val="false"/>
          <w:i w:val="false"/>
          <w:color w:val="000000"/>
          <w:sz w:val="28"/>
        </w:rPr>
        <w:t>
      </w:t>
      </w:r>
      <w:r>
        <w:rPr>
          <w:rFonts w:ascii="Times New Roman"/>
          <w:b w:val="false"/>
          <w:i w:val="false"/>
          <w:color w:val="000000"/>
          <w:sz w:val="28"/>
        </w:rPr>
        <w:t>5) қылмыстық-атқару инспекциясы пробация қызметінің есебінде тұрған адамдарды жұмысқа орналастыруды қамтамасыз ету және өзге де әлеуметтік-құқықтық көмек көрсету;</w:t>
      </w:r>
      <w:r>
        <w:br/>
      </w:r>
      <w:r>
        <w:rPr>
          <w:rFonts w:ascii="Times New Roman"/>
          <w:b w:val="false"/>
          <w:i w:val="false"/>
          <w:color w:val="000000"/>
          <w:sz w:val="28"/>
        </w:rPr>
        <w:t>
      </w:t>
      </w:r>
      <w:r>
        <w:rPr>
          <w:rFonts w:ascii="Times New Roman"/>
          <w:b w:val="false"/>
          <w:i w:val="false"/>
          <w:color w:val="000000"/>
          <w:sz w:val="28"/>
        </w:rPr>
        <w:t>6) қоғамдық жұмыстарды, жастар практикасын және әлеуметтік жұмыс орындарын ұйымдастыру;</w:t>
      </w:r>
      <w:r>
        <w:br/>
      </w:r>
      <w:r>
        <w:rPr>
          <w:rFonts w:ascii="Times New Roman"/>
          <w:b w:val="false"/>
          <w:i w:val="false"/>
          <w:color w:val="000000"/>
          <w:sz w:val="28"/>
        </w:rPr>
        <w:t>
      </w:t>
      </w:r>
      <w:r>
        <w:rPr>
          <w:rFonts w:ascii="Times New Roman"/>
          <w:b w:val="false"/>
          <w:i w:val="false"/>
          <w:color w:val="000000"/>
          <w:sz w:val="28"/>
        </w:rPr>
        <w:t>7) жергiлiктi әлеуметтiк инфрақұрылымның дамуына жәрдемдесу;</w:t>
      </w:r>
      <w:r>
        <w:br/>
      </w:r>
      <w:r>
        <w:rPr>
          <w:rFonts w:ascii="Times New Roman"/>
          <w:b w:val="false"/>
          <w:i w:val="false"/>
          <w:color w:val="000000"/>
          <w:sz w:val="28"/>
        </w:rPr>
        <w:t>
      </w:t>
      </w:r>
      <w:r>
        <w:rPr>
          <w:rFonts w:ascii="Times New Roman"/>
          <w:b w:val="false"/>
          <w:i w:val="false"/>
          <w:color w:val="000000"/>
          <w:sz w:val="28"/>
        </w:rPr>
        <w:t>8) жергiлiктi өзiн-өзi басқару органдарымен өзара iс-қимыл жасау;</w:t>
      </w:r>
      <w:r>
        <w:br/>
      </w:r>
      <w:r>
        <w:rPr>
          <w:rFonts w:ascii="Times New Roman"/>
          <w:b w:val="false"/>
          <w:i w:val="false"/>
          <w:color w:val="000000"/>
          <w:sz w:val="28"/>
        </w:rPr>
        <w:t>
      </w:t>
      </w:r>
      <w:r>
        <w:rPr>
          <w:rFonts w:ascii="Times New Roman"/>
          <w:b w:val="false"/>
          <w:i w:val="false"/>
          <w:color w:val="000000"/>
          <w:sz w:val="28"/>
        </w:rPr>
        <w:t>9) шаруашылықтар бойынша есепке алуды жүзеге асыру;</w:t>
      </w:r>
      <w:r>
        <w:br/>
      </w:r>
      <w:r>
        <w:rPr>
          <w:rFonts w:ascii="Times New Roman"/>
          <w:b w:val="false"/>
          <w:i w:val="false"/>
          <w:color w:val="000000"/>
          <w:sz w:val="28"/>
        </w:rPr>
        <w:t>
      </w:t>
      </w:r>
      <w:r>
        <w:rPr>
          <w:rFonts w:ascii="Times New Roman"/>
          <w:b w:val="false"/>
          <w:i w:val="false"/>
          <w:color w:val="000000"/>
          <w:sz w:val="28"/>
        </w:rPr>
        <w:t>10) кәсіпқой емес медиаторлардың тізілімін жүргізу;</w:t>
      </w:r>
      <w:r>
        <w:br/>
      </w:r>
      <w:r>
        <w:rPr>
          <w:rFonts w:ascii="Times New Roman"/>
          <w:b w:val="false"/>
          <w:i w:val="false"/>
          <w:color w:val="000000"/>
          <w:sz w:val="28"/>
        </w:rPr>
        <w:t>
      </w:t>
      </w:r>
      <w:r>
        <w:rPr>
          <w:rFonts w:ascii="Times New Roman"/>
          <w:b w:val="false"/>
          <w:i w:val="false"/>
          <w:color w:val="000000"/>
          <w:sz w:val="28"/>
        </w:rPr>
        <w:t>11) елді мекендерді абаттандыру, жарықтандыру, көгалдандыру және санитарлық тазарту жөніндегі жұмыстарды ұйымдастыру;</w:t>
      </w:r>
      <w:r>
        <w:br/>
      </w:r>
      <w:r>
        <w:rPr>
          <w:rFonts w:ascii="Times New Roman"/>
          <w:b w:val="false"/>
          <w:i w:val="false"/>
          <w:color w:val="000000"/>
          <w:sz w:val="28"/>
        </w:rPr>
        <w:t>
      </w:t>
      </w:r>
      <w:r>
        <w:rPr>
          <w:rFonts w:ascii="Times New Roman"/>
          <w:b w:val="false"/>
          <w:i w:val="false"/>
          <w:color w:val="000000"/>
          <w:sz w:val="28"/>
        </w:rPr>
        <w:t>12) Қазақстан Республикасының қолданыстағы заңнамасына сәйкес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органдардан және өзге де ұйымдардан өз қызметіне қажетті ақпаратты заңнамада белгіленген тәртіппен сұрату және алу;</w:t>
      </w:r>
      <w:r>
        <w:br/>
      </w:r>
      <w:r>
        <w:rPr>
          <w:rFonts w:ascii="Times New Roman"/>
          <w:b w:val="false"/>
          <w:i w:val="false"/>
          <w:color w:val="000000"/>
          <w:sz w:val="28"/>
        </w:rPr>
        <w:t>
      </w:t>
      </w:r>
      <w:r>
        <w:rPr>
          <w:rFonts w:ascii="Times New Roman"/>
          <w:b w:val="false"/>
          <w:i w:val="false"/>
          <w:color w:val="000000"/>
          <w:sz w:val="28"/>
        </w:rPr>
        <w:t>2) оперативті басқару құқығына қарасты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3) азаматтардың өтініштерін, арыздарын, шағымдарын қарау, азаматтардың құқықтары мен бостандықтарын қорғау жөнінде шаралар қабылдау;</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заңнамасымен көзделген өзге де құқықтар мен міндеттерді жүзеге асыру.</w:t>
      </w:r>
      <w:r>
        <w:br/>
      </w:r>
      <w:r>
        <w:rPr>
          <w:rFonts w:ascii="Times New Roman"/>
          <w:b w:val="false"/>
          <w:i w:val="false"/>
          <w:color w:val="000000"/>
          <w:sz w:val="28"/>
        </w:rPr>
        <w:t>
</w:t>
      </w:r>
    </w:p>
    <w:bookmarkStart w:name="z48"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17. "Қарасай ауданының Іргелі ауылдық округі әкімінің аппараты" мемлекеттік мекемесіне басшылықты "Қарасай ауданының Іргелі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әкім жүзеге асырады.</w:t>
      </w:r>
      <w:r>
        <w:br/>
      </w:r>
      <w:r>
        <w:rPr>
          <w:rFonts w:ascii="Times New Roman"/>
          <w:b w:val="false"/>
          <w:i w:val="false"/>
          <w:color w:val="000000"/>
          <w:sz w:val="28"/>
        </w:rPr>
        <w:t>
      </w:t>
      </w:r>
      <w:r>
        <w:rPr>
          <w:rFonts w:ascii="Times New Roman"/>
          <w:b w:val="false"/>
          <w:i w:val="false"/>
          <w:color w:val="000000"/>
          <w:sz w:val="28"/>
        </w:rPr>
        <w:t>18. Қарасай ауданының Іргелі ауылдық округінің әкімі Қазақстан Республикасының заңнамасына сәйкес қызметке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19. Қарасай ауданының Іргелі ауылдық округі әкімінің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w:t>
      </w:r>
      <w:r>
        <w:rPr>
          <w:rFonts w:ascii="Times New Roman"/>
          <w:b w:val="false"/>
          <w:i w:val="false"/>
          <w:color w:val="000000"/>
          <w:sz w:val="28"/>
        </w:rPr>
        <w:t>20. Қарасай ауданының Іргелі ауылдық округі әкімінің өкілеттігі:</w:t>
      </w:r>
      <w:r>
        <w:br/>
      </w:r>
      <w:r>
        <w:rPr>
          <w:rFonts w:ascii="Times New Roman"/>
          <w:b w:val="false"/>
          <w:i w:val="false"/>
          <w:color w:val="000000"/>
          <w:sz w:val="28"/>
        </w:rPr>
        <w:t>
      </w:t>
      </w:r>
      <w:r>
        <w:rPr>
          <w:rFonts w:ascii="Times New Roman"/>
          <w:b w:val="false"/>
          <w:i w:val="false"/>
          <w:color w:val="000000"/>
          <w:sz w:val="28"/>
        </w:rPr>
        <w:t>1) "Қарасай ауданының Іргелі ауылдық округі әкімінің аппараты" мемлекеттік мекемесі қызметкерлерінің міндеттері мен өкілеттіктерін өз құзыреті шегінде айқындайды;</w:t>
      </w:r>
      <w:r>
        <w:br/>
      </w:r>
      <w:r>
        <w:rPr>
          <w:rFonts w:ascii="Times New Roman"/>
          <w:b w:val="false"/>
          <w:i w:val="false"/>
          <w:color w:val="000000"/>
          <w:sz w:val="28"/>
        </w:rPr>
        <w:t>
      </w:t>
      </w:r>
      <w:r>
        <w:rPr>
          <w:rFonts w:ascii="Times New Roman"/>
          <w:b w:val="false"/>
          <w:i w:val="false"/>
          <w:color w:val="000000"/>
          <w:sz w:val="28"/>
        </w:rPr>
        <w:t>2) "Қарасай ауданының Іргелі ауылдық округі әкімінің аппараты" мемлекеттік мекемесіндегі қызметкерлерін қолданыстағы заңнамаға сәйкес қызметке тағайындайды және босатады;</w:t>
      </w:r>
      <w:r>
        <w:br/>
      </w:r>
      <w:r>
        <w:rPr>
          <w:rFonts w:ascii="Times New Roman"/>
          <w:b w:val="false"/>
          <w:i w:val="false"/>
          <w:color w:val="000000"/>
          <w:sz w:val="28"/>
        </w:rPr>
        <w:t>
      </w:t>
      </w:r>
      <w:r>
        <w:rPr>
          <w:rFonts w:ascii="Times New Roman"/>
          <w:b w:val="false"/>
          <w:i w:val="false"/>
          <w:color w:val="000000"/>
          <w:sz w:val="28"/>
        </w:rPr>
        <w:t>3) "Қарасай ауданының Іргелі ауылдық округі әкімінің аппараты" мемлекеттік мекемесі қызметкерлерін заңнамада белгіленген тәртіппен ынталандырады және тәртіптік жазалар қолданады;</w:t>
      </w:r>
      <w:r>
        <w:br/>
      </w:r>
      <w:r>
        <w:rPr>
          <w:rFonts w:ascii="Times New Roman"/>
          <w:b w:val="false"/>
          <w:i w:val="false"/>
          <w:color w:val="000000"/>
          <w:sz w:val="28"/>
        </w:rPr>
        <w:t>
      </w:t>
      </w:r>
      <w:r>
        <w:rPr>
          <w:rFonts w:ascii="Times New Roman"/>
          <w:b w:val="false"/>
          <w:i w:val="false"/>
          <w:color w:val="000000"/>
          <w:sz w:val="28"/>
        </w:rPr>
        <w:t>4) өз құзыреті шегінде шешімдер мен өкімдер шығарады;</w:t>
      </w:r>
      <w:r>
        <w:br/>
      </w:r>
      <w:r>
        <w:rPr>
          <w:rFonts w:ascii="Times New Roman"/>
          <w:b w:val="false"/>
          <w:i w:val="false"/>
          <w:color w:val="000000"/>
          <w:sz w:val="28"/>
        </w:rPr>
        <w:t>
      </w:t>
      </w:r>
      <w:r>
        <w:rPr>
          <w:rFonts w:ascii="Times New Roman"/>
          <w:b w:val="false"/>
          <w:i w:val="false"/>
          <w:color w:val="000000"/>
          <w:sz w:val="28"/>
        </w:rPr>
        <w:t>5) мемлекеттік органдар мен өзге де ұйымдарда өз құзыреті шегінде "Қарасай ауданының Іргелі ауылдық округі әкімінің аппараты" мемлекеттік мекемесінің мүддесін білдіреді;</w:t>
      </w:r>
      <w:r>
        <w:br/>
      </w:r>
      <w:r>
        <w:rPr>
          <w:rFonts w:ascii="Times New Roman"/>
          <w:b w:val="false"/>
          <w:i w:val="false"/>
          <w:color w:val="000000"/>
          <w:sz w:val="28"/>
        </w:rPr>
        <w:t>
      </w:t>
      </w:r>
      <w:r>
        <w:rPr>
          <w:rFonts w:ascii="Times New Roman"/>
          <w:b w:val="false"/>
          <w:i w:val="false"/>
          <w:color w:val="000000"/>
          <w:sz w:val="28"/>
        </w:rPr>
        <w:t>6) "Қарасай ауданының Іргелі ауылдық округі әкімінің аппараты" мемлекеттік мекемесінде сыбайлас жемқорлыққа қарсы әрекет етеді, сол үшін жеке жауапкершілік алуды белгілейді;</w:t>
      </w:r>
      <w:r>
        <w:br/>
      </w:r>
      <w:r>
        <w:rPr>
          <w:rFonts w:ascii="Times New Roman"/>
          <w:b w:val="false"/>
          <w:i w:val="false"/>
          <w:color w:val="000000"/>
          <w:sz w:val="28"/>
        </w:rPr>
        <w:t>
      </w:t>
      </w:r>
      <w:r>
        <w:rPr>
          <w:rFonts w:ascii="Times New Roman"/>
          <w:b w:val="false"/>
          <w:i w:val="false"/>
          <w:color w:val="000000"/>
          <w:sz w:val="28"/>
        </w:rPr>
        <w:t>7) Қазақстан Республикасының қолданыстағы заңнамасына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21 Бірінші басшы өз орынбасарының өкілеттіктерін қолданыстағы заңнамаға сәйкес белгілейді</w:t>
      </w:r>
      <w:r>
        <w:br/>
      </w:r>
      <w:r>
        <w:rPr>
          <w:rFonts w:ascii="Times New Roman"/>
          <w:b w:val="false"/>
          <w:i w:val="false"/>
          <w:color w:val="000000"/>
          <w:sz w:val="28"/>
        </w:rPr>
        <w:t>
</w:t>
      </w:r>
    </w:p>
    <w:bookmarkStart w:name="z61"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22. "Қарасай ауданының Іргелі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"Қарасай ауданының Іргелі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"Қарасай ауданының Іргелі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"Қарасай ауданының Іргелі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6"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25. "Қарасай ауданының Іргелі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