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4cbb" w14:textId="5f54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"Қарасай ауданының жолаушылар көлігі және автомобиль жолдары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2015 жылғы 25 тамыздағы № 8-679 қаулысы. Алматы облысы Әділет департаментінде 2015 жылы 02 қазанда № 3457 болып тіркелді. Күші жойылды - Алматы облысы Қарасай ауданы әкімдігінің 2016 жылғы 28 қыркүйектегі № 9-1482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– Алматы облысы Қарасай ауданы әкімдігінің 28.09.2016 </w:t>
      </w:r>
      <w:r>
        <w:rPr>
          <w:rFonts w:ascii="Times New Roman"/>
          <w:b w:val="false"/>
          <w:i w:val="false"/>
          <w:color w:val="ff0000"/>
          <w:sz w:val="28"/>
        </w:rPr>
        <w:t>№ 9-1482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2011 жылдың 1 наурызындағы "Мемлекеттік мүлік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"Қарасай ауданының жолаушылар көлігі және автомобиль жолдары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Нұрлан Төленұлы Тынышбайға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"Қарасай ауданының жолаушылар көлігі және автомобиль жолдары бөлімі" мемлекеттік мекемесінің басшысы Қыдыралиев Талғат Сайлаубекұлы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әкімдігінің 2015 жылғы 25 тамыздағы № 8-679 қаулысымен бекітілген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"Қарасай ауданының жолаушылар көлігі және автомобиль жолдары бөлімі" мемлекеттік мекемесі туралы Ереже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"Қарасай ауданының жолаушылар көлігі және автомобиль жолдары бөлімі" мемлекеттік мекемесі (бұдан әрі - Бөлім) жолаушылар көлігі және автомобиль жолдары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Конститутциясына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040900, Қазақстан Республикасы, Алматы облысы, Қарасай ауданы, Қаскелең қаласы, Абылайхан көшесі,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"Қарасай ауданының жолаушылар көлігі және автомобиль жолдары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Қарасай ауданының аумағында жолаушылар көлігі және автомобиль жолдары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 құзыреті шегінде автомобиль жолдарын мемлекеттік басқаруды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автомобиль жолдарын салуды, пайдалануды және дамытуды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заңнамасына сәйкес аудандық маңызы бар жалпыға ортақ пайдаланылатын автомобиль жолдарын, елдi мекендердiң көшелерiн салу, реконструкциялау, жөндеу және күтiп ұстау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аудандық маңызы бар жалпыға ортақ пайдаланылатын автомобиль жолдары желiсiн, елдi мекендердiң көшелерiн басқару;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аудандық маңызы бар, жалпыға ортақ автомобиль жолдарын, Қарасай ауданының шегіндегі өзге де елді мекендердегі көшелерді салу, реконструкциялау, жөндеу және күтіп-ұстау жөніндегі жұмыстарды жүргізу кезінде мемлекеттік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аудандық маңызы бар жалпы пайдаланымдағы автомобиль жолдарының жолақ бөлігінде сыртқы (көрнекі) жарнама объектілерін орналастыруға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жеке және (немесе) заңды тұлғалардың және (немесе) олардың филиалдары мен өкілдіктерінің жарнама қызметі мәселелері бойынша өтініштерін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өз құзыреті шегінде Қазақстан Республикасының жарнама туралы заңнамасының сақталуын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жолаушылар мен багажды тұрақты қалалық (ауылдық), ауданішілік тасымалдауларды ұйымдастыру, олардың маршруттарын бекiту, оларға қызмет көрсету құқығына конкурстар ұйымдастыру және өткiзу, маршруттар бойынша жүру кестелерiн бекiту;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жолаушылар мен багажды тұрақты қалалық (ауылдық), ауданішілік автомобильмен тасымалдау маршруттарының тiзiлiмiн жүргiзу;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органдардан және өзге де ұйымдардан өз қызметіне қажетті ақпаратты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жедел басқару құқығындағы мүліктерді пайдалануды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Қарасай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қызметкерлерінің міндеттері мен өкілеттіктерін өз құзыреті шегінде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Бөлім қызметкерлерін қолданыстағы заңнамаға сәйкес қызметке тағайындайды және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қызметкерлерін заңнамада белгіленген тәртіппен ынталандырады және тәртіптік жазалар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 мен басқа да ұйымдарда өз құзыреті шегінде Бөлімнің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Бөлімде сыбайлас жемқорлыққа қарсы әрекет етеді, сол үшін жеке жауапкершілік алуды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