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7ab0" w14:textId="18a7a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әкімдігінің 2015 жылғы 09 қыркүйектегі № 460 қаулысы. Алматы облысы Әділет департаментінде 2015 жылы 13 қазанда № 3479 болып тіркелді. Күші жойылды - Алматы облысы Қаратал ауданы әкімдігінің 2016 жылғы 13 қыркүйектегі № 300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Қаратал ауданы әкімдігінің 13.09.2016 </w:t>
      </w:r>
      <w:r>
        <w:rPr>
          <w:rFonts w:ascii="Times New Roman"/>
          <w:b w:val="false"/>
          <w:i w:val="false"/>
          <w:color w:val="ff0000"/>
          <w:sz w:val="28"/>
        </w:rPr>
        <w:t>№ 300</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Қаратал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"Қаратал ауданының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Тасыбаев Жанібек Шоғалұлына жүктелсін.</w:t>
      </w:r>
      <w:r>
        <w:br/>
      </w:r>
      <w:r>
        <w:rPr>
          <w:rFonts w:ascii="Times New Roman"/>
          <w:b w:val="false"/>
          <w:i w:val="false"/>
          <w:color w:val="000000"/>
          <w:sz w:val="28"/>
        </w:rPr>
        <w:t>
      </w:t>
      </w:r>
      <w:r>
        <w:rPr>
          <w:rFonts w:ascii="Times New Roman"/>
          <w:b w:val="false"/>
          <w:i w:val="false"/>
          <w:color w:val="000000"/>
          <w:sz w:val="28"/>
        </w:rPr>
        <w:t>3. "Қаратал ауданының сәулет және қалақұрылысы бөлімі" мемлекеттік мекемесінің бөлім басшысының міндетін уақытша атқарушы Байбулатов Бекзат Бейқұтмендіұлына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Бисембаев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 2015 жылғы 9 қыркүйектегі "Қаратал ауданының сәулет және қала құрылысы бөлімі" мемлекеттік мекемесінің Ережесін бекіту туралы" № 460 қаулысымен бекітілген қосымша</w:t>
            </w:r>
          </w:p>
        </w:tc>
      </w:tr>
    </w:tbl>
    <w:bookmarkStart w:name="z11" w:id="0"/>
    <w:p>
      <w:pPr>
        <w:spacing w:after="0"/>
        <w:ind w:left="0"/>
        <w:jc w:val="left"/>
      </w:pPr>
      <w:r>
        <w:rPr>
          <w:rFonts w:ascii="Times New Roman"/>
          <w:b/>
          <w:i w:val="false"/>
          <w:color w:val="000000"/>
        </w:rPr>
        <w:t xml:space="preserve"> "Қаратал ауданының сәулет және қала құрылысы бөлімі"</w:t>
      </w:r>
      <w:r>
        <w:br/>
      </w:r>
      <w:r>
        <w:rPr>
          <w:rFonts w:ascii="Times New Roman"/>
          <w:b/>
          <w:i w:val="false"/>
          <w:color w:val="000000"/>
        </w:rPr>
        <w:t>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"Қаратал ауданының сәулет және қала құрылысы бөлімі" мемлекеттік мекемесі (бұдан әрі - Бөлім) аудан аумағында сәулет және қала құрылысы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041800, Қазақстан Республикасы, Алматы облысы, Қаратал ауданы, Үштөбе қаласы, Құсмолданов көшесі, № 21.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"Қаратал ауданының сәулет және қала құрылысы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Бөлімнің миссиясы: аудан аумағында сәулет және қала құрылысы қызметін жүзеге асыру. </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 xml:space="preserve">1) аудан аумағында сәулет және қала құрылысы саласындағы мемлекеттік саясатты жүргізу; </w:t>
      </w:r>
      <w:r>
        <w:br/>
      </w:r>
      <w:r>
        <w:rPr>
          <w:rFonts w:ascii="Times New Roman"/>
          <w:b w:val="false"/>
          <w:i w:val="false"/>
          <w:color w:val="000000"/>
          <w:sz w:val="28"/>
        </w:rPr>
        <w:t>
      </w:t>
      </w:r>
      <w:r>
        <w:rPr>
          <w:rFonts w:ascii="Times New Roman"/>
          <w:b w:val="false"/>
          <w:i w:val="false"/>
          <w:color w:val="000000"/>
          <w:sz w:val="28"/>
        </w:rPr>
        <w:t>2) аудан аумақтары мен елді мекендерде қала құрылысын жоспарлау, ұйымдастыру және дамыту қызметін жүзеге асыру.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заңнамада белгiленген тәртiппен бекiтiлген аудан аумағының аудан құрылысын жоспарлаудың кешендi схемасын (аудандық жоспарлау жобасын), ауылдық елдi мекендердiң бас жоспарларын iске асыру жөніндегi қызметтi үйлестiру;</w:t>
      </w:r>
      <w:r>
        <w:br/>
      </w:r>
      <w:r>
        <w:rPr>
          <w:rFonts w:ascii="Times New Roman"/>
          <w:b w:val="false"/>
          <w:i w:val="false"/>
          <w:color w:val="000000"/>
          <w:sz w:val="28"/>
        </w:rPr>
        <w:t>
      </w:t>
      </w:r>
      <w:r>
        <w:rPr>
          <w:rFonts w:ascii="Times New Roman"/>
          <w:b w:val="false"/>
          <w:i w:val="false"/>
          <w:color w:val="000000"/>
          <w:sz w:val="28"/>
        </w:rPr>
        <w:t>2) елді мекендердің бекітілген бас жоспарларын (аумақтық даму схемаларын) дамыту үшін әзірленетін қала құрылысы жобаларын іске асыру;</w:t>
      </w:r>
      <w:r>
        <w:br/>
      </w:r>
      <w:r>
        <w:rPr>
          <w:rFonts w:ascii="Times New Roman"/>
          <w:b w:val="false"/>
          <w:i w:val="false"/>
          <w:color w:val="000000"/>
          <w:sz w:val="28"/>
        </w:rPr>
        <w:t>
      </w:t>
      </w:r>
      <w:r>
        <w:rPr>
          <w:rFonts w:ascii="Times New Roman"/>
          <w:b w:val="false"/>
          <w:i w:val="false"/>
          <w:color w:val="000000"/>
          <w:sz w:val="28"/>
        </w:rPr>
        <w:t>3) аудан аумағының аудан құрылысын дамыту схемаларын, сондай-ақ ауылдық елді мекендердің бас жоспарларының жобаларын әзірлеуді ұйымдастыру;</w:t>
      </w:r>
      <w:r>
        <w:br/>
      </w:r>
      <w:r>
        <w:rPr>
          <w:rFonts w:ascii="Times New Roman"/>
          <w:b w:val="false"/>
          <w:i w:val="false"/>
          <w:color w:val="000000"/>
          <w:sz w:val="28"/>
        </w:rPr>
        <w:t>
      </w:t>
      </w:r>
      <w:r>
        <w:rPr>
          <w:rFonts w:ascii="Times New Roman"/>
          <w:b w:val="false"/>
          <w:i w:val="false"/>
          <w:color w:val="000000"/>
          <w:sz w:val="28"/>
        </w:rPr>
        <w:t>4) мемлекеттік қала құрылысы кадастрының дерекқорына енгізу үшін белгіленген тәртіппен ақпарат және (немесе) мәліметтер ұсыну;</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салынып жатқан (салынуы белгіленген) объектілер мен кешендердің мониторингін жүргізу;</w:t>
      </w:r>
      <w:r>
        <w:br/>
      </w:r>
      <w:r>
        <w:rPr>
          <w:rFonts w:ascii="Times New Roman"/>
          <w:b w:val="false"/>
          <w:i w:val="false"/>
          <w:color w:val="000000"/>
          <w:sz w:val="28"/>
        </w:rPr>
        <w:t>
      </w:t>
      </w:r>
      <w:r>
        <w:rPr>
          <w:rFonts w:ascii="Times New Roman"/>
          <w:b w:val="false"/>
          <w:i w:val="false"/>
          <w:color w:val="000000"/>
          <w:sz w:val="28"/>
        </w:rPr>
        <w:t>6) жоспарланып отырған құрылыс салу не өзге де қала құрылысы өзгерiстерi туралы халыққа хабарлап отыру;</w:t>
      </w:r>
      <w:r>
        <w:br/>
      </w:r>
      <w:r>
        <w:rPr>
          <w:rFonts w:ascii="Times New Roman"/>
          <w:b w:val="false"/>
          <w:i w:val="false"/>
          <w:color w:val="000000"/>
          <w:sz w:val="28"/>
        </w:rPr>
        <w:t>
      </w:t>
      </w:r>
      <w:r>
        <w:rPr>
          <w:rFonts w:ascii="Times New Roman"/>
          <w:b w:val="false"/>
          <w:i w:val="false"/>
          <w:color w:val="000000"/>
          <w:sz w:val="28"/>
        </w:rPr>
        <w:t>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Бөлімнің құзыретіне кіретін мәселелер бойынша аудан әкімінің және аудандық мәслихаттың қарауына ұсыныстар енгізу; </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заңнамада белгілеген тәртіппен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Бөлімнің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Қаратал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2) Бөлім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4. Бөлімнің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