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9284" w14:textId="ee19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2014 жылғы 19 желтоқсандағы "Кербұлақ ауданының 2015-2017 жылдарға арналған бюджеті туралы" № 39-225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2015 жылғы 27 мамырдағы № 44-256 шешімі. Алматы облысы Әділет департаментінде 2015 жылы 08 маусымда № 3201 болып тіркелді. Күші жойылды - Алматы облысы Кербұлақ аудандық мәслихатының 2016 жылғы 26 сәуірдегі № 03-23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Кербұлақ аудандық мәслихатының 26.04.2016 </w:t>
      </w:r>
      <w:r>
        <w:rPr>
          <w:rFonts w:ascii="Times New Roman"/>
          <w:b w:val="false"/>
          <w:i w:val="false"/>
          <w:color w:val="ff0000"/>
          <w:sz w:val="28"/>
        </w:rPr>
        <w:t>№ 03-23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106–бабының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Кербұлақ аудандық мәслихатының 2014 жылғы 19 желтоқсандағы "Кербұлақ ауданының 2015-2017 жылдарға арналған бюджеті туралы" № 39-225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29 желтоқсанында нормативтік құқықтық актілерді мемлекеттік тіркеу Тізілімінде № 2985 тіркелген, 2015 жылғы 5 қаңтардағы № 2 (3751), 2015 жылғы 16 қаңтардағы № 3 (3752) аудандық "Кербұлақ жұлдызы" газетіне жарияланған), Кербұлақ аудандық мәслихатының 2015 жылғы 9 ақпанындағы "Кербұлақ аудандық мәслихатының 2014 жылғы 19 желтоқсандағы "Кербұлақ ауданының 2015-2017 жылдарға арналған бюджеті туралы" № 39-225 шешіміне өзгерістер енгізу туралы" № 40-236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жылдың 18 ақпандағы нормативтік құқықтық актілерді мемлекеттік тіркеу Тізілімінде № 3065 тіркелген, 2015 жылғы 26 ақпандағы № 9 (3758), 2015 жылғы 13 наурыздағы № 11 (3760) аудандық "Кербұлақ жұлдызы" газетіне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2015-2017 жылдарға арналған аудандық бюджеті тиісінше 1, 2 және 3-қосымшаларға сәйкес, оның ішінде 2015 жылға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6254465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158902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19852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21000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6054711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1261727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1996088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2796896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6282288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49804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65406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15602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қаржылық активтермен операциялар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77627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77627 мың теңге".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"Аудан экономикасы мен бюджеті, салық, орта және кіші кәсіпкерлікті қолдау, коммуналдық шаруашылық, көгалдандыру және халыққа қызмет көрсету"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Бөлім басшысына (келісім бойынша Ш. М. Төлегенов)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аудандық мәслихатының интернет–ресурсында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 2015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Азамат Бейсенбайұлы Жанаберлиев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Есенбай Әбдірахманұлы Сұраншынов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75"/>
        <w:gridCol w:w="4905"/>
      </w:tblGrid>
      <w:tr>
        <w:trPr>
          <w:trHeight w:val="30" w:hRule="atLeast"/>
        </w:trPr>
        <w:tc>
          <w:tcPr>
            <w:tcW w:w="8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Кербұлақ аудандық мәслихатының 2015 жылғы "27" мамырдағы "Кербұлақ аудандық мәслихатының 2014 жылғы "19" желтоқсанындағы "Кербұлақ ауданының 2015-2017 жылдарға арналған бюджеті туралы" № 39-225 шешіміне өзгерістер енгізу </w:t>
            </w:r>
          </w:p>
        </w:tc>
      </w:tr>
      <w:tr>
        <w:trPr>
          <w:trHeight w:val="30" w:hRule="atLeast"/>
        </w:trPr>
        <w:tc>
          <w:tcPr>
            <w:tcW w:w="8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44-256 шешіміне 1- қосымша </w:t>
            </w:r>
          </w:p>
        </w:tc>
      </w:tr>
      <w:tr>
        <w:trPr>
          <w:trHeight w:val="30" w:hRule="atLeast"/>
        </w:trPr>
        <w:tc>
          <w:tcPr>
            <w:tcW w:w="8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Кербұлақ аудандық мәслихатының 2014 жылғы "19" желтоқсанындағы "Кербұлақ ауданының 2015-2017 жылдарға арналған бюджеті туралы" № 39-225 шешімімен бекітілген 1- қосымша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479"/>
        <w:gridCol w:w="1164"/>
        <w:gridCol w:w="1164"/>
        <w:gridCol w:w="479"/>
        <w:gridCol w:w="5660"/>
        <w:gridCol w:w="25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бағдарлама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(аудандық маңызы бар қаланың) мемлекеттік білім беру мекемелер үшін оқулықтар мен оқу-әдістемелік кешендерді сатып алу және жеткізу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 және (немесе) салу, реконструкциялау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халқының басқа да тілдерін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тілдерді және мәдениетті дамыту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бағынастағы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ветеринариялық іс-шаралар жүргізу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597"/>
        <w:gridCol w:w="1450"/>
        <w:gridCol w:w="1450"/>
        <w:gridCol w:w="597"/>
        <w:gridCol w:w="4879"/>
        <w:gridCol w:w="230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f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1978"/>
        <w:gridCol w:w="1155"/>
        <w:gridCol w:w="1156"/>
        <w:gridCol w:w="2398"/>
        <w:gridCol w:w="44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2"/>
        <w:gridCol w:w="1262"/>
        <w:gridCol w:w="1262"/>
        <w:gridCol w:w="1262"/>
        <w:gridCol w:w="1262"/>
        <w:gridCol w:w="3977"/>
        <w:gridCol w:w="20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Қаржылық активтермен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1601"/>
        <w:gridCol w:w="935"/>
        <w:gridCol w:w="935"/>
        <w:gridCol w:w="3839"/>
        <w:gridCol w:w="40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778"/>
        <w:gridCol w:w="1889"/>
        <w:gridCol w:w="1889"/>
        <w:gridCol w:w="778"/>
        <w:gridCol w:w="2634"/>
        <w:gridCol w:w="30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