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c6d4" w14:textId="2d2c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әкімінің 2015 жылғы 21 қаңтардағы № 01-02 шешімі. Алматы облысы Әділет департаментінде 2015 жылғы 06 ақпанда № 3031 болып тіркелді. Күші жойылды - Алматы облысы Панфилов ауданы әкімінің 2015 жылғы 10 маусымдағы № 06-08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Панфилов ауданы әкімінің 10.06.2015 </w:t>
      </w:r>
      <w:r>
        <w:rPr>
          <w:rFonts w:ascii="Times New Roman"/>
          <w:b w:val="false"/>
          <w:i w:val="false"/>
          <w:color w:val="ff0000"/>
          <w:sz w:val="28"/>
        </w:rPr>
        <w:t>№ 06-08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 ауданында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 әкімінің орынбасары Роза Азаматқызы Мағруповаға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 әкімінің 2015 жылғы "21" қаңтардағы "Панфилов ауданында дауыс беруді өткізу және дауыс санау үшін сайлау учаскелерін құру туралы" № 01-02 шешіміне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ауданында дауыс беруді өткізу және дауыс санау үшін</w:t>
      </w:r>
      <w:r>
        <w:rPr>
          <w:rFonts w:ascii="Times New Roman"/>
          <w:b/>
          <w:i w:val="false"/>
          <w:color w:val="000000"/>
        </w:rPr>
        <w:t xml:space="preserve"> құрылған сайлау учаскелері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№ 560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Алмалы ауылы, Елтінді батыр көшесі № 58, Елтінді батыр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Алмалы ауылы, Орбұлақ учаскесіндегі нөмірі жоқ 17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561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Басқұншы ауылы, Қарабалаев көшесі № 78, Крылов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Басқұншы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562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Пиджим ауылы, Желтоқсан көшесі № 16, Розыбакиев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Пиджим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563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Төменгі Пиджим ауылы, Алтынсарин көшесі № 31, Төменгі Пиджим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Төменгі Пиджим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564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Ават ауылы, Саттаров көшесі № 3, Ават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Ават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565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Қорғас ауылы, Мектеп көшесі № 36, Қорғас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Қорғас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566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Шежін ауылы, Әбілхан көшесі № 12, Шежін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Шежін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567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Надек ауылы, Асанова көшесі № 7, Ауылдық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Надек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568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Алтыүй ауылы, Желтоқсан көшесі № 23, Балалар мен жасөспірімдер спорт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Алтыүй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569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Сүптай ауылы, Байтұрсынов көшесі № 20, Сүптай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Сүптай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570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Шолақай ауылы, Мектеп көшесі № 7, Босақов атындағы орта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Шолақай, Жиделі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571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Диқанқайрат ауылы, Әзімбаев көшесі № 7, Диқанқайрат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Диқанқайрат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572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Үлкен Шыған ауылы, Жібек жолы көшесі № 60"а", Үлкен Шыған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Үлкен Шыған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573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Кіші Шыған ауылы, Бегімбетов көшесі № 53, Кіші Шыған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Кіші Шыған ауылы, Аэропорт көшесіндегі нөмірі жоқ 16 үй, Жарқұдық мал жайылым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574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Қырыққұдық ауылы, Бағай Батыр көшесі № 31, Қырыққұдық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Қырыққұдық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575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Ақкент ауылы, Ақкент көшесі № 1, Ақкент бастауыш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Ақкент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576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Лесновка ауылы, Жүнісов көшесі № 67, ауылдық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Лесновка ауылы, Кардон, Сарытау, Қарадала, Бабилян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577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Нағарашы ауылы, Момышұлы көшесі № 3, Нағарашы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Нағарашы ауылы; Қарадала, Бабилян, Құндызды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578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Еңбекші ауылы, Жаңалық көшесі № 21, ауылдық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Еңбекші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579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Сарыбел ауылы, Көбіков көшесі № 32, Көбіков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Сарыбел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580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Садыр ауылы, Тохтамов көшесі № 60, Садыр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Садыр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581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Тұрпан ауылы, Уәлиханов көшесі № 2, Сатай батыр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Тұрпан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582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Үшарал ауылы, Жөкенбаев көшесі № 60, ауылдық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Үшарал ауылы; Ортабаз, Жіңішкеарал, Тақыр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583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Ақарал ауылы, Асанова көшесі № 4, Ақарал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Ақарал, Қызылжиде ауылдары, Қисықкөпір, Қарқаралы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584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Көктал ауылы, Құрманғазы көшесі № 30, Абай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Көктал ауылы, көшелер: Розыбакиев № 1-ден 7-ге дейін, № 19, № 41, № 35, № 39, № 53, № 59-дан 67-ге дейін, Заводская № 2-ден 22-ге дейін, Жағыпаров № 1-ден 13-ке дейін (тақ жағы), № 17-ден 39-ға дейін (тақ жағы), № 2-ден 50-ге дейін (жұп жағы), Сайназаров № 1-ден 65-ке дейін, Хмылев № 1-ден 97-ге дейін, Абай № 1-ден 84-ке дейін, Наурыз № 1-ден 23-ке дейін, Байбатшаев №1-ден 24-ке дейін, Маметова № 1-ден 23-ке дейін, Майлин № 1-ден 24-ке дейін, Жұмабаев № 1-ден 35-ке дейін, Жеңіс № 1-ден 24-ке дейін, Жастар № 1-ден 26-ға дейін, Бірінші көше № 9, № 22, № 23, № 33, № 35, № 50, № 51, № 54, № 63, № 77, № 78, № 81, № 84, № 85, № 86, № 89, № 90, № 91, № 101, № 107, № 111, № 113, Екінші көше № 17, № 22, № 49, № 50, № 51, № 54, № 71, № 78, № 84, № 86, № 88, № 90, № 108, № 112, Үшінші көше № 19, № 34, № 39, № 41, № 42, № 43, № 53, № 55, № 61, № 89, Төртінші көше № 17, № 27, № 35, № 39, № 41, № 50, № 61, № 74, № 83, № 102, Бесінші көше № 18, № 33, №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585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Көктал ауылы, Уәлиханов көшесі № 101"а", Көктал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Көктал ауылы, көшелер: Әуезов № 1-ден 209-ға дейін, Кұрманғазы № 1-ден 257-ге дейін, Розыбакиев № 8-ден 295-ке дейін, Жамбыл № 1-ден 190-ға дейін, Заречная № 1-ден 15-ке дейін, Новостройка № 2, № 3, № 7, № 14, № 16, № 23, № 24, № 25, № 26, № 29, №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586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Көктал ауылы, Уәлиханов көшесі № 64, ауылдық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Көктал ауылы, көшелер: Уәлиханов № 1-ден 232-ге дейін, Желтоқсан № 1-ден 304-ке дейін, Абылайхан № 1-ден 254-ке дейін, Достық № 1-ден 112-ге дейін, Момышұлы № 1-ден 193-ке дейін, Асанова № 1-ден 121-ге дейін (тақ жағы), № 2, № 4, № 6,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587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Ақжазық ауылы, Асанова көшесі № 11, Жамбыл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Ақжазық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588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Аққұдық ауылы, Орталық көшесі № 24, Байбатшаев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Аққұдық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589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Әулиеағаш ауылы, Шәнті би көшесі № 8, Әулиеағаш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Әулиеағаш ауылы, Қаратөбе мал жайылым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590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Көктал-Арасан ауылы, Уәлиханов көшесі, № 27, Көктал-Арасан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Көктал-Арасан, Жаркент-Арасан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591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Айдарлы ауылы, Жеңіс көшесі № 2, Айдарлы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Айдарлы ауылы, Қызылқия, Бесмая, Көктерек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592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Дарбазақұм ауылы, Мұратбаев көшесі № 8, Дарбазақұм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Дарбазақұм ауылы, Нефтебаза, Пристань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593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Сарпылдақ ауылы, Достық көшесі № 1, Керімағаш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Сарпылдақ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594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Қоңырөлең ауылы, Қожбанбет би көшесі, № 40, ауылдық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Қоңырөлең ауылы, Үлкентау, Қату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595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Ынталы ауылы, Қожбанбет би көшесі № 31, Аманбайұлы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Ынталы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596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Бөрібай би ауылы, Затбек көшесі № 42, Соцжол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Бөрібай би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597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Сарытөбе ауылы, Қонаев көшесі № 3, Сарытөбе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Сарытөбе ауылы, Көктерек мал жайылым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598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Керімағаш ауылы, Жастар көшесі № 1, Керімағаш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Керімағаш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599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Казсельхозтехника көшесі № 17, Өнер мектебінің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Казсельхозтехника көшесі № 1-ден 21-ге дейін (тақ жағы), № 2-ден 24-ке дейін (жұп жағы); № 1-ші ықшам 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600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Головацкий көшесі № 3, Уәлиханов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Уәлиханов № 1-ден 25-ке дейін (тақ жағы), Зульяров № 1-ден 159-ға дейін (тақ жағы), Пограничников № 8-ден 88-ге дейін (жұп жағы), № 1-ден 75-ке дейін (тақ жағы), Қонаев № 2-ден 38-ге дейін (жұп жағы), № 1-ден 19-ға дейін (тақ жағы), Головацкий № 1-ден 39-ға дейін (тақ жағы), № 2-ден 12-ге дейін (жұп жағы), Жансүгіров №1-ден 61-ге дейін (тақ жағы), № 8-ден 22-ге дейін (жұп жағы), Ыбраймолдаев № 1-ден 23-ке дейін (тақ жағы), № 2-ден 54-ке дейін (жұп жағы), Абай № 2-ден 20-ға дейін (жұп жағы), Шынтаев № 1-ден 43-ке дейін (тақ жағы), № 2-ден 48-ге дейін (жұп жағы), Амриев № 2-ден 48-ге дейін (жұп жағы), № 1-ден 37-ге дейін (тақ жағы), Сапиев № 2-ден 18-ге дейін (жұп жағы), № 1-ден 17-ге дейін (тақ жағы), Рақышев № 2-ден 12-ге дейін (жұп жағы), № 1-ден 17-ге дейін (тақ жағы), Қасымбеков № 2-ден 10-ға дейін (жұп жағы), Жастар, Болашақ көшелеріндегі нөмірі жоқ үйлер, Абай № 2/1, 2/ 2, 2/3, 2/4, 2/5, 2/6, 2/7, 2/8 үйлер, Ақбұлақ учаскесіндегі нөмірі жоқ 12 үй, № 2091 әскери бөлімінің әскери қалашығындағы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601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Жаркент қаласы, Табынбаев көшесі № 2, № 6 орта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Сыпатаев № 2-ден 104-ке дейін (жұп жағы), Пушкин № 1-ден 15-ке дейін (тақ жағы), Абдулин № 1-ден 33-ке дейін (тақ жағы), № 2-ден 20-ға дейін (жұп жағы), Мухамади № 4-тен 78-ге дейін (жұп жағы), № 3-тен 17-ге дейін (тақ жағы), Слабодка № 1-ден 51-ге дейін (тақ жағы), № 2-ден 20-ға дейін (жұп жағы), Лян № 2-ден 116-ға дейін (жұп жағы), № 3-тен 95-ке дейін (тақ жағы), Каратальская № 1-ден 45-ке дейін (тақ жағы), № 2-ден 98-ге дейін (жұп жағы), Интернациональная № 2-ден 84-ке дейін (жұп жағы), № 5-тен 67-ге дейін (тақ жағы), Алматинская № 1-ден 53-ке дейін (тақ жағы), Набережная № 3-тен 43-ке дейін (тақ жағы), Заводская №1-ден 87-ге дейін (тақ жағы), Западная № 1-ден 41-ге дейін (тақ жағы), № 2-ден 42-ге дейін (жұп жағы), Строительная № 2-ден 92-ге дейін (жұп жағы), № 3-тен 77/2-ге дейін (тақ жағы), Табынбаев № 1-ден 5-ке дейін (тақ жағы), Уәлиханов № 2-ден 8-ге дейін (жұп жағы), Достық № 1-ден 19-ға дейін (тақ жағы), № 2-ден 18-ге дейін (жұп жағы), Бейбітшілік № 5-тен 27-ге дейін (тақ жағы), № 2-ден 26-ға дейін (жұп жағы), Орталық № 1-ден 59-ға дейін (тақ жағы), Интернациональная № 2-ден 28-ге дейін (жұп жағы), № 1-ден 23-ке дейін (тақ жағы), Тышқанбаев № 15-тен 33-ке дейін (тақ жағы), № 22-ден 34-ке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602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Иванов көшесі № 25, "Панфилов су құбыры" мемлекеттік қазыналық кәсіпорнының әкімшілік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Сыпатаев № 1-ден 93-ке дейін (тақ жағы), Табынбаев № 2-ден 14-ке дейін (жұп жағы), Уәлиханов № 2-ден 94-ке дейін (жұп жағы), № 69-дан 103-ке дейін (тақ жағы), Мухамади № 15-тен 31-ге дейін (тақ жағы), № 88-ден 106-ға дейін (жұп жағы), Белалов № 1-ден 45-ке дейін (тақ жағы), № 2-ден 52-ге дейін (жұп жағы), Қонаев № 82-ден 170-ке дейін (жұп жағы), Иванов № 1-ден 29-ға дейін (тақ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603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Белалов көшесі № 47 "а", Панфилов ауданының орман шаруашалығы мекемесінің әкімшілік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Зульяров № 2-ден 34-ке дейін (жұп жағы), Табынбаев № 1-ден 67-ге дейін (тақ жағы), № 16-дан 76-ға дейін (жұп жағы), Мухамади № 33-тен 77-ге дейін (тақ жағы), № 108-ден 130-ға дейін (жұп жағы), Иванов № 31-ден 55-ке дейін (тақ жағы), Уәлиханов № 27-ден 69-ға дейін (тақ жағы), Қонаев № 40-тан 80-ге дейін (жұп сан жағы), № 21-ден 125-ке дейін (тақ жағы), Белалов № 47-ден 79-ға дейін (тақ жағы), № 54-тен 74-ке дейін (жұп жағы), Головацкий № 14-тен 86-ға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604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Ыбраймолдаев көшесі № 78, Жаркент гуманитарлық-техникалық колледжі.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Зульяров № 36-дан 134-ке дейін (жұп жағы), № 69-дан 123-ке дейін (тақ жағы), Табынбаев № 69-дан 121-ге дейін (тақ жағы), № 80-нен 96-ға дейін (жұп жағы), Мухамади № 81-ден 127-ге дейін (тақ жағы), № 128-ден 144-ке дейін (жұп жағы), Белалов № 81-ден 129-ға дейін (тақ жағы), № 76-дан 122-ге дейін (жұп жағы), Иванов № 57-тен 139-ға дейін (тақ жағы), Головацкий № 41-ден 105-ке дейін (тақ жағы), Жансүгіров № 24-тен 72-ге дейін (жұп жағы), № 61-ден 113-ке дейін (тақ жағы), Ыбраймолдаев № 56-дан 102-ге дейін (жұп жағы), № 25-тен 153-ке дейін (тақ жағы), Абай № 22-ден 206-ға дейін (жұп жағы), № 1-тен 95-ке дейін (тақ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605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142, Луначарский атындағы орта мектеп-гимназиясы.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Иванов № 4-тен 82-ге дейін (жұп жағы), Головацкий № 122-ден 142-ге дейін (жұп жағы), Юлдашев № 2-ден 28-ге дейін (жұп жағы), Жібек жолы № 1-ден 53-ке дейін (тақ жағы), Усекская № 1-ден 9-ға дейін (тақ жағы), Набережная № 63-тен 83-ке дейін (тақ жағы), Сыпатаев № 95-тен 153-ке дейін (тақ жағы), № 106-дан 156-ға дейін (жұп жағы), Пушкин № 17-ден 71-ге дейін (тақ жағы), № 2-ден 20-ға дейін (жұп жағы), Түркебаев № 1-ден 47-ге дейін (тақ жағы), № 2-ден 40-қа дейін (жұп жағы), Жмутский №1-ден 23-ке дейін (тақ жағы), № 2-ден 44-ке дейін (жұп жағы), Лутфуллин № 1-ден 7-ге дейін (тақ жағы), № 2-ден 12-ге дейін (жұп жағы), Нүсіпбекова № 2-ден 6-ға дейін (жұп жағы), № 1-ден 13-ке дейін (тақ жағы), Қонаев № 27-ден 177-ге дейін (тақ жағы), № 172-ден 218-ге дейін (жұп жағы), Уәлиханов № 96-ден 154-ке дейін (жұп жағы), № 103-тен 149-ға дейін (тақ жағы), Асанова № 1-ден 15-ке дейін (тақ жағы), № 2-ден 22-ге дейін (жұп жағы), Кардон № 1-ден 11-ге дейін (тақ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606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Орталағы: Жаркент қаласы, Розыбакиев көшесі № 22, Панфилов ауданы әкімінің аудандық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Иванов № 84-тен 196-ге дейін (жұп жағы), Жібек жолы № 51-ден 135-ке дейін (тақ жағы), Юлдашев № 1-ден 5-ке дейін (тақ жағы), Головацкий № 107-ден 131-ге дейін (тақ жағы), № 144-тен 158-ге дейін (жұп жағы), Пушкин № 73-тен 145-ке дейін (тақ жағы), № 28-ден 72-ге дейін (жұп жағы), Түркебаев № 49-дан 91-ге дейін (тақ жағы), № 42-ден 78-ге дейін (жұп жағы), Жмутский № 25-тен 59-ға дейін (тақ жағы), № 44-тен 70-ке дейін (жұп жағы), Лутфуллин № 11-ден 65-ке дейін (тақ жағы), № 8-ден 56-ға дейін (жұп жағы), Жансүгіров № 76-дан 102-ге дейін (жұп жағы), № 117-ден 163-ке дейін (тақ жағы), Ыбраймолдаев № 104-ден 128-ге дейін (жұп жағы), № 153-тен 195-ке дейін (тақ жағы), Қастеев № 2-ден 18-ге дейін (жұп жағы), № 5-тен 25-ке дейін (тақ жағы), Кобиков № 2-ден 18-ге дейін (жұп жағы), № 1-ден 21-ге дейін (тақ жағы), Розыбакиев № 2-ден 22-ге дейін (жұп жағы), № 1-ден 23-ке дейін (тақ жағы), Талғаров № 82-ден 100-ге дейін (жұп жағы), № 79-дан 101-ге дейін (тақ жағы), Билал Назым № 134-тен 146-ға дейін (жұп жағы), № 69-дан 79-ға дейін (тақ жағы), Ниязова № 52-ден 76-ға дейін (жұп жағы), № 41-ден 79-ға дейін (тақ жағы), Илахунова № 64-тен 90-ға дейін (жұп жағы), Абай № 97-ден 147-ге дейін (тақ жағы), № 208-ден 254-ке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607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Қастеев көшесі № 26, "Үркер" жауапкершілігі шектеулі серіктестігінің әкімшілік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Головацкий № 139-дан 197-ге дейін (тақ жағы), Розыбакиев № 28-ден 46-ға дейін (жұп жағы), № 23-тен 51-ге дейін (тақ жағы), Жансүгіров № 104-тен 196-ға дейін (жұп жағы), № 165-тен 253-ке дейін (тақ жағы), Кобиков № 22-ден 70-ке дейін (жұп жағы), № 23-тен 53-ке дейін (тақ жағы), Ыбраймолдаев № 130-дан 206-ға дейін (жұп жағы), № 197-ден 259-ға дейін (тақ жағы), Қастеев № 20-дан 48-ге дейін (жұп жағы), № 29-дан 69-ға дейін (тақ жағы), Абай № 256-дан 316-ға дейін (жұп жағы), Жібек жолы № 34-тен 70-ке дейін (жұп жағы), Пащенко № 39-дан 69-ға дейін (тақ жағы), № 42-ден 54-ке дейін (жұп жағы), Гаппаров № 29-дан 47-ге дейін (тақ жағы), Масанчи № 21-ден 31-ге дейін (тақ жағы), № 54-тен 88-ке дейін (жұп жағы), Ходжамьяров № 47-ден 81-ге дейін (тақ жағы), № 100-ден 160-қа дейін (жұп жағы), Журавлев № 75-тен 119-ға дейін (тақ жағы), № 120-дан 216-ға дейін (жұп жағы), Босақов № 133-тен 181-ге дейін (тақ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608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Масанчи көшесі № 23, Панфилов ауданының жұмыспен қамту және әлеуметтік бағдарламалар бөлімінің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Жаркент қаласы, көшелер: Жібек жолы № 20-дан 32-ге дейін (жұп жағы), Головацкий №162-ден 214-ке дейін (жұп жағы), Босақов № 59-дан 131-ге дейін (тақ жағы), Уәлиханов № 115-тен 215-ке дейін (тақ жағы), Пащенко № 19-дан 31-ге дейін (тақ жағы), № 12-ден 30-ға дейін (жұп жағы), Гаппаров № 13-тен 33-ке дейін (тақ жағы), № 22-ден 30-ға дейін (жұп жағы), Масанчи № 15-тен 17-ге дейін (тақ жағы), № 24-тен 52-ге дейін (жұп жағы), Журавлев № 39-дан 73-ке дейін (тақ жағы), № 58-ден 116-ға дейін (жұп жағы), Нүсіпбекова № 6-дан 40-қа дейін (жұп жағы), № 15-тен 55-ке дейін (тақ жағы), Қонаев № 220-дан 310-ға дейін (жұп жағы), № 181-ден 239-ға дейін (тақ жағы), Юлдашев № 42-ден 66-ға дейін (жұп жағы), № 19-дан 39-ға дейін (тақ жағы), Ходжамьяров № 17-ден 45-ке дейін (тақ жағы), № 60-тан 98-ге дейін (жұп жағы).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609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Асанова көшесі № 18, "Диана" медицина колледжі.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Уәлиханов № 156-дан 216-ға дейін (жұп жағы), Босақов № 1-ден 57-ге дейін (тақ жағы), Журавлев №1-ден 37-ге дейін (тақ жағы), № 2-ден 56-ға дейін (жұп жағы), Ходжамьяров №1-ден 15-ке дейін (тақ жағы), № 2-ден 58-ге дейін (жұп жағы), Абдулин № 22-ден 74-ке дейін (жұп жағы), № 35-тен 61-ге дейін (тақ жағы), Сыпатаев № 155-тен 227-ге дейін (тақ жағы), № 162-ден 240-қа дейін (жұп жағы), Пащенко № 1-ден 17-ге дейін (тақ жағы), Кузнечный тупик № 3-тен 31-ге дейін (тақ жағы), № 2-ден 40-қа дейін (жұп жағы), Гаппаров № 1-ден 11-ге дейін (тақ жағы), № 2-ден 20-ға дейін (жұп жағы), Асанова № 24-тен 58-ге дейін (жұп жағы), № 17-ден 31-ге дейін (тақ жағы), Масанчи № 1-ден 11-ге дейін (тақ жағы), № 2-ден 22-ге дейін (жұп жағы); Жібек жолы даңғылы № 8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610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Жаркент қаласы, Сыпатаев көшесі № 240, Жамбыл атындағы орта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Шамиев № 4-тен 42-ге дейін (жұп жағы), № 27-ден 113-ке дейін (тақ жағы), Ыбраймолдаев № 261-ден 351-ге дейін (тақ жағы), Абай № 318-ден 326-ға дейін (жұп жағы), Қонаев № 241-ден 309-ға дейін (тақ жағы), Босақов № 64-тен 168-ге дейін (жұп жағы), Кошкунов № 22-ден 70-ке дейін (жұп жағы), № 41-ден 81-ге дейін (тақ жағы), Лепсинская №1-ден 39-ға дейін (тақ жағы), № 4-тен 38-ге дейін (жұп жағы), Усекская № 1-ден 7-ге дейін (тақ жағы) және № 2, Ыбраймолдаев № 206-дан 342-ге дейін (жұп жағы, Тышқан өзенінің оң жақ жағалауы), Головацкий № 216-дан 310-ға дейін (жұп жағы), № 199-дан 309-ға дейін (тақ жағы), Жансүгіров № 198-ден 258-ге дейін (жұп жағы), № 255-тен 339-ға дейін (тақ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611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Абдуллин көшесі № 76, Жаркент көпсалалы колледжінің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Босақов № 2-ден 62-ге дейін (жұп жағы), Кошкунов № 1-ден 39-ға дейін (тақ жағы), № 2-ден 20-ға дейін (жұп жағы), Шамиев № 1-ден 25-ке дейін (тақ жағы), Усекская № 1-ден 3-ке дейін (тақ жағы), Абдулин № 76-дан 148-ге дейін (жұп жағы), № 69-дан 87-ге дейін (тақ жағы), Сыпатаев № 229-дан 255-ке дейін (тақ жағы), № 240-тан 247-ге дейін, № 247"а"-дан 255-ке дейін, Уәлиханов № 216-дан 258-ге дейін (жұп жағы), № 219-дан 243-ке дейін (тақ жағы), Қонаев № 312-ден 348-ге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612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Асанова көшесі № 12, аудандық орталық аурухананың әкімшілік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туберкулез, көз ауруханалары, аудандық аурухананың тері-жыныс аурулар бөлімі, аудандық аурухана.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613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Головацкий атындағы ауыл, Тен Ин Гер көшесі № 20, Головацкий ауылдық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Головацкий атындағы ауыл.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614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Абай көшесі № 71, Билал Назым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көшелер: Талғаров № 2-ден 80-ге дейін (жұп жағы), № 1-ден 77-ге дейін (тақ жағы), Билал Назым № 2-ден 132-ге дейін (жұп жағы), № 1-ден 67-ге дейін (тақ жағы), Ниязова № 2-ден 50-ге дейін (жұп жағы), № 1-ден 39-ға дейін (тақ жағы), Илахунова № 2-ден 62-ге дейін (жұп жағы), № 1-ден 65-ке дейін (тақ жағы), Октябрьская № 2-ден 32"а"-ға дейін (жұп жағы), № 1-ден 9-ға дейін (тақ жағы), Восточная № 1-ден 11-ге дейін (тақ жағы), Пограничников № 90-нан 102-ге дейін (жұп жағы), Зульяров № 163-тен 179-ға дейін (тақ жағы), № 136-дан 148-ге дейін (жұп жағы), Табынбаев № 125-тен 141-ке дейін (тақ жағы), № 114-тен 122-ге дейін (жұп жағы), Мухамади № 129-дан 159-ға дейін (тақ жағы), № 146-дан 148-ге дейін (жұп жағы), Белалов № 121-ден 133-ке дейін (тақ жағы), №124-тен 144-ке дейін (жұп жағы), Иванов № 145-тен 181-ге дейін (тақ жағы), № 162-ден 196-ға дейін (жұп жағы), Пушкин № 147-ден 185-ке дейін (тақ жағы), № 48-ден 76-ға дейін (жұп жағы), Түркебаев № 93-тен 119-ға дейін (тақ жағы), Жмутский № 62-ден 74-ке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615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Босақов көшесі № 51, Еңбекші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Жаркент қаласы, көшелер: Жібек жолы № 74-тен 114-ке дейін (жұп жағы), Пащенко № 58-ден 66-ға дейін (жұп жағы), № 71-ден 81-ге дейін (тақ жағы), Гаппаров № 42-ден 60-қа дейін (жұп жағы), № 43-тен 73-ке дейін (тақ жағы), Масанчи № 90-нан 120-ға дейін (жұп жағы), № 35-тен 59-ға дейін (тақ жағы), Ходжамьяров № 162-ден 200-ге дейін (жұп жағы), № 83-тен 117-ге дейін (тақ жағы), Журавлев № 218-ден 258-ге дейін (жұп жағы), № 123-тен 153-ке дейін (тақ жағы), Босақов № 173-тен 191-ге дейін (тақ жағы), № 170-тен 180-ге дейін (жұп жағы), Абай № 192-ден 254-ке дейін (жұп жағы), № 149-дан 219-ға дейін (тақ жағы), Талғаров № 105-тен 185-ке дейін (тақ жағы), № 106-дан 186-ға дейін (жұп жағы), Билал Назым № 81-ден 191-ге дейін (тақ жағы), № 148-ден 260-қа дейін (жұп жағы), Ниязова № 81-ден 141-ке дейін (тақ жағы), № 78-ден 134-ке дейін (жұп жағы), Илахунова № 92-ден 148-ге дейін (жұп жағы).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617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1, № 2091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Жаркент қаласы, № 2091 әскери бөлімінің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618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1, № 2091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Алмалы-су шекара заставасының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619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1, № 2091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Басқұншы шекара заставасының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620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1, № 2091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Қорғас шекара заставасының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621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1, № 2091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Интал шекара заставасының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622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1, № 2091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Өсек шекара заставасының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623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1, № 2091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Қаракүлдек шекара заставасының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624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1, № 2091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Смирновка заставасының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625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Жаркент қаласы, Уәлиханов көшесі № 1, № 2091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№ 2091 әскери бөлімінің байланыс бөлімшесі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Қосымшаға толықтыру енгізілді - Алматы облысы Панфилов ауданы әкімінің 02.03.2015 </w:t>
      </w:r>
      <w:r>
        <w:rPr>
          <w:rFonts w:ascii="Times New Roman"/>
          <w:b w:val="false"/>
          <w:i w:val="false"/>
          <w:color w:val="ff0000"/>
          <w:sz w:val="28"/>
        </w:rPr>
        <w:t>№ 03-05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