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fc05" w14:textId="d5bf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2015 жылғы 03 тамыздағы № 699 қаулысы. Алматы облысы Әділет департаментінде 2015 жылы 04 қыркүйекте № 3386 болып тіркелді. Күші жойылды - Алматы облысы Панфилов ауданы әкімдігінің 2018 жылғы 16 қаңтардағы № 14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ауданы әкімдігінің 16.01.2018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(алғашкы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</w:t>
      </w:r>
      <w:r>
        <w:rPr>
          <w:rFonts w:ascii="Times New Roman"/>
          <w:b w:val="false"/>
          <w:i w:val="false"/>
          <w:color w:val="000000"/>
          <w:sz w:val="28"/>
        </w:rPr>
        <w:t>берілген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Панфилов ауданы әкімдігінің 2014 жылғы 30 шілдедегі "Панфилов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№792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жылығы 20 тамыздағы № 2833 тіркелген, аудандық "Жаркент өңірі" газетінің 2014 жылғы 30 тамыздағы № 36 (8722)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Аудан әкімі аппаратының басшысы Садыков Аскар Жұмаханұлына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Құрбанов Шухрат Бурхандинұлына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 2015 жылғы 3 тамыздағы "Панфилов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 № 699 қаулысына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234"/>
        <w:gridCol w:w="4081"/>
        <w:gridCol w:w="1555"/>
        <w:gridCol w:w="2317"/>
        <w:gridCol w:w="2529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 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шаққандағы бір айдағы мөлшері (тенге)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бір айға төлемақы мөлшері (тенге)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балабақшалар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ауданы, Қоңырөлең ауылы 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"Қызғалдақ"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Көктал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"Балдырған"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Үшарал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"Айгөлек"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"Таңшолпан"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Пенжім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"Арай"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Кішішыған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"Шамшырақ"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Үлкеншыған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"Шұғыла"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Пенжім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 әкімдігінің "Бөбек" балабақшасы" мемлекеттік коммуналдық қазыналық кәсіпорны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балабақшалар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жеке меншік балабақшасы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жеке меншік балабақшасы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Қырыққұдық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"Әлібек" жеке меншік балабақшасы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"Ханшайым" жеке меншік балабақшасы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Басқұншы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жеке меншік балабақшасы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Пенжім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"Бота" жеке 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жеке меншік балабақшасы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Головацкий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ауданының білім бөлімі" мемлекеттік мекемесінің "Н.Головацкий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Ақжазық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ауданының білім бөлімі" мемлекеттік мекемесінің "Ақжазық орта мектебі мектепке дейінгі шағын орталығымен" коммуналдық мемлекеттік мекемесі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ауданының білім бөлімі" мемлекеттік мекемесінің "Б.Назым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Лесновка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ауданының білім бөлімі" мемлекеттік мекемесінің "Д.Рақышев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Ынталы ауылы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ауданының білім бөлімі" мемлекеттік мекемесінің "Аманбайұлы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Қорғас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ауданының білім бөлімі" мемлекеттік мекемесінің "Қорғас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