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87b1b" w14:textId="fe87b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Ауылдық жерде жұмыс істейтін білім берудің педагог қызметкерлеріне коммуналдық қызмет көрсетулерге шығыстарды жабуға және тұрғын үй-жайларды жылыту үшін отын сатып алуға біржолғы ақшалай өтемақы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аудандық мәслихатының 2015 жылғы 28 қыркүйектегі № 5-54-364 шешімі. Алматы облысы Әділет департаментінде 2015 жылы 20 қазанда № 3491 болып тіркелді. Күші жойылды - Алматы облысы Панфилов аудандық мәслихатының 2019 жылғы 27 желтоқсандағы № 6-65-378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Алматы облысы Панфилов аудандық мәслихатының 27.12.2019 </w:t>
      </w:r>
      <w:r>
        <w:rPr>
          <w:rFonts w:ascii="Times New Roman"/>
          <w:b w:val="false"/>
          <w:i w:val="false"/>
          <w:color w:val="000000"/>
          <w:sz w:val="28"/>
        </w:rPr>
        <w:t>№ 6-65-378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2007 жылғы 27 шілдедегі Қазақстан Республикасы Заңының 53-бабының 2-тармағының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Панфилов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ҚАБЫЛДАДЫ: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Панфилов ауданының ауылдық жерде жұмыс істейтін білім берудің педагог қызметкерлеріне коммуналдық қызмет көрсетулерге шығыстарды жабуға және тұрғын үй-жайларды жылыту үшін отын сатып алуға бюджет қаражаты есебінен бес айлық есептік көрсеткіш мөлшерде біржолғы ақшалай өтемақы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"Панфилов ауданының жұмыспен қамту және әлеуметтік бағдарламалар бөлімі" мемлекеттік мекемесінің басшысы Жақыбай Азат Жапарұлына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мәслихаттың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аудандық мәслихаттың "Білім, денсаулық сақтау, мәдениет, әлеуметтік саясат және жастар ісі, спорт мәселелері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Панфилов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Оңласынов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Панфилов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