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c3e3" w14:textId="ec2c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2015 жылғы 27 қазандағы № 10-11 шешімі. Алматы облысы Әділет департаментінде 2015 жылы 30 қазанда № 3510 болып тіркелді. Күші жойылды - Алматы облысы Панфилов ауданы әкімінің 2016 жылғы 01 қазандағы № 10-04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ауданы әкімінің 01.10.2016 </w:t>
      </w:r>
      <w:r>
        <w:rPr>
          <w:rFonts w:ascii="Times New Roman"/>
          <w:b w:val="false"/>
          <w:i w:val="false"/>
          <w:color w:val="ff0000"/>
          <w:sz w:val="28"/>
        </w:rPr>
        <w:t>№ 10-04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Панфилов ауданы әкімі аппаратының басшысы Садықов Асқар Жұмаханұлына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Панфилов ауданы әкімі аппаратының басшысы Садыков Асқар Жұмаханұлына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 2015 жылғы 27 қазандағы № 10-11 шешіміне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дауыс беруді өткізу және дауыс санау үшін құрылған сайлау учаскелері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560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Алмалы ауылы, Елтінді батыр көшесі № 58, Елтінді батыр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Алмалы ауылы, Орбұлақ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561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Басқұншы ауылы, Қарабалаев көшесі № 78, Крылов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Басқұншы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№ 562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Пиджим ауылы, Желтоқсан көшесі № 16, А. Розыбакиев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Пиджим ауылы, көшелер: Уәлиханов, Жамбыл, Көншібаев, Мәметова, Машуров, Абай, Белалов, Исмаил Ахун, Лутпулла, Мусаев, Сейфуллин, Желтоқсан, Райымбек, Искандеров, Мухамади, Бейбітшілік, Хамраев.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№ 563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Төменгі Пенжім ауылы, Алтынсарин көшесі № 31, Төменгі Пенжім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Төменгі Пенжім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№ 564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Ават ауылы, Саттаров көшесі № 3, Ават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Ават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№ 565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Қорғас ауылы, Мектеп көшесі № 36, Қорғас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Қорғас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№ 566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Шежін ауылы, Әбілхан көшесі № 12, Шежін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Шежін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№ 567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Надек ауылы, Ходжамьяров көшесі № 26, Надек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Надек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№ 568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Алтыүй ауылы, Желтоқсан көшесі № 23, Панфилов ауданының балалар мен жасөспірімдер спорт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Алтыүй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№ 569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Сұптай ауылы, Байтұрсынов көшесі № 20, Сұптай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Сұптай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№ 570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Шолақай ауылы, Мектеп көшесі № 7, Ж. Бусаков атындағы орта мектеп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Шолақай, Жиделі ауылдары.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№ 571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Диқанқайрат ауылы, Әзімбаев көшесі № 7, Дихан-Қайрат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Диқанқайрат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№ 572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Үлкен Шыған ауылы, Жібек жолы көшесі № 47/2, Үлкеншыған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Үлкен Шыған ауылы, көшелер: 8 Март, Тұмақбаев, Розыбакиев, Жамбыл, Мухамади, Курбанов, Момышұлы, Халилов, Жаңа құрылыс-1, Жаңа құрылыс-2, Сатай батыр № 1-ден 65-ке дейін (тақ жағы), Маметова № 11-ден 37-ге дейін (тақ жағы), Мұзапарова № 35-тен 58-ге дейін, Жібек жолы № 28-ден 55-ке дейін, Абай № 27-ден 42-ге дейін, Алтынсарин № 31-ден 55-ке дейін, Мұңайтпасов № 28-ден 47-ге дейін, шығыс бөлігіндегі тұрғын үй алабы.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№ 573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Кіші Шыған ауылы, Бегімбетов көшесі № 53, Кішішыған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Кіші Шыған ауылы, Жарқұдық мал жайылым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№ 574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Қырыққұдық ауылы, Бағай батыр көшесі № 31, Жаркент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Қырыққұдық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№ 575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Ақкент ауылы, Ақкент көшесі № 1, Жаркент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Ақкент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№ 576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Лесновка ауылы, Жүнісов көшесі № 67,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Лесновка ауылы, Кардон, Сарытау, Қарадала,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№ 577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Нағарашы ауылы, Момышұлы көшесі № 3, Нағарашы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Нағарашы ауылы, Бабилян, Құндызды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№ 578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Еңбекші ауылы, Сыпатаев көшесі № 27, Е. Сыпатаев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Еңбекші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№ 579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Сарыбел ауылы, Көбіков көшесі № 32, Х. Көбіков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Сарыбел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№ 580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Садыр ауылы, Тохтамов көшесі № 60, Садыр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Садыр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№ 581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Тұрпан ауылы, Уәлиханов көшесі № 2, Сатай батыр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Тұрпан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№ 582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Үшарал ауылы, Жөкінбаев көшесі № 60,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Үшарал ауылы, көшелер: Абай, Жөкінбаев, Шойынбаев, Тышқанбаев, Байгутиев, Рақышев, Момышұлы, Кардон (солтүстік жағы), Ортабаз, Жіңішкеарал, Тақыр мал жайылым учаскелері.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№ 583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Ақарал ауылы, Асанова көшесі № 4, Үшарал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Ақарал, Қызылжиде ауылдары, Қисықкөпір, Қарқаралы мал жайылым учаскелері.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№ 584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 ауылы, Құрманғазы көшесі № 30, Абай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Көктал ауылы, көшелер: Заводская, Жағыпаров, Сайназаров, Хмылев, Абай, Наурыз, Байбатшаев, Мәметова, Майлин, Жұмабаев, Жеңіс, Жастар,Уәлиханов № 1-ден, 51-ге дейін (тақ жағы), № 2-ден 58-ге дейін (жұп жағы), Әуезов № 1-ден 41-ге дейін (тақ жағы), № 2-ден 54-ге дейін (жұп жағы), Құрманғазы № 1-ден № 55-ке дейін (тақ жағы), № 2-ден 32-ге дейін (жұп жағы), Розыбакиев № 1-ден 129-ға дейін (тақ жағы), № 2-ден 82-ге дейін (жұп жағы), Жамбыл № 1-ден 37-ге дейін, 1-ші көше: № 9, № 22, № 23, № 33, № 35, № 50, № 51, № 54, № 63, № 77, № 78, № 81, № 84, № 85, № 86, № 89, № 90, № 91, № 101, № 107, № 111, № 113, 2-ші көше: № 17, № 22, № 23, № 49, № 50, № 51, № 54, № 71, № 78, № 84, № 86, № 88, № 90, № 108, № 112, 3-ші көше: № 19, № 34, № 39, № 41, № 42, № 43, № 53, № 55, № 61, № 89, 4-ші көше: № 17, № 27, № 35, № 39, № 41, № 50, № 61, № 74, № 83, № 102, 5-ші көше: № 18, № 33, № 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№ 585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Көктал ауылы, Уәлиханов көшесі № 101 "а", Көктал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Көктал ауылы, көшелер: Сүлейменов, Уәлиханов № 53-тен № 233-ге дейін (тақ жағы), № 60-тан 232-ге дейін (жұп жағы), Әуезов № 43-тен 209-ға дейін (тақ жағы), № 56-дан 210-ға дейін (жұп жағы), Құрманғазы № 57-ден 257-ге дейін (тақ жағы), № 34-тен 258-ге дейін (жұп жағы), Розыбакиев № 131-ден 295-ке дейін (тақ жағы), № 84-тен 296-ға дейін (жұп жағы), Жамбыл № 38-ден 191-ге дейін, Новостройка № 2, № 3, № 7, № 14, № 16, № 23, № 24, № 25, № 26, № 29, № 33, Тауық фермасы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№ 586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 ауылы, Уәлиханов көшесі № 64,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Көктал ауылы, көшелер: Желтоқсан, Абылай хан, Достық, Момышұлы, Асанова.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№ 587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Ақжазық ауылы, Асанова көшесі № 11, Жамбыл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Ақжазық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№ 588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Аққұдық ауылы, Орталық көшесі № 24, Ш. Байбатшаев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№ 589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Әулиеағаш ауылы, Шәнті би көшесі № 7, Әулиеағаш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Әулиеағаш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№ 590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Көктал-Арасан ауылы, Уәлиханов көшесі № 27, Көктал-Арасан орта мектебі 50 орынды интернатымен.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Көктал-Арасан, Жаркент-Арасан ауылдары.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№ 591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Айдарлы ауылы, Жеңіс көшесі № 2, Айдарлы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Айдарлы ауылы, Қызылқия, Бесмая, Көктерек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№ 592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Дарбазақұм ауылы, Мұратбаев көшесі № 8, Дарбазақұм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Дарбазақұм ауылы, Мұнай базасы, Айлақ учаскелері.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№ 593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Сарпылдақ ауылы, Достық көшесі № 1, Дарбазақұм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Сарпылдақ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№ 594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Қоңырөлең ауылы, Қожбанбет би көшесі № 40,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Қоңырөлең ауылы, Үлкентау, Қату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№ 595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Ынталы ауылы, Қожбанбет би көшесі № 31, Аманбайұлы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Ынталы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№ 596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Бөрібай би ауылы, Затбек көшесі № 42, Соцжол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Бөрібай би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№ 597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Сарытөбе ауылы, Қонаев көшесі № 3, Сарытөбе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Сарытөбе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№ 598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Керімағаш ауылы, Жастар көшесі № 1, Керімағаш-Арасан ауылындағы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Керімағаш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№ 599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Казсельхозтехника көшесі № 17, Жаркент қаласындағы "Өнер мектебі".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1-ші ықшам аудан, көшелер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Қасенов, Абай № 1/1-ден 1/67-ге дейін, Билал Назым № 1/1-ден 1/83-ке дейін (тақ жағы), № 2/2-ден 2/108-ге дейін (жұп жағы), Табынбаев № 125-тен 191-ге дейін (тақ жағы), Алиев № 1-ден 135-ке дейін (тақ жағы), № 2-ден 108-ге дейін (жұп жағы), Самади № 1-ден 103-ке дейін (тақ жағы), № 2-ден 124-ке дейін (жұп жағы), Рақышев № 19-дан 121-ге дейін, № 20-ден 120-ға дейін (жұп жағы), Сапиев № 19-дан 128-ге дейін, Қасымбеков № 11-ден 103-ке дейін (тақ жағы), № 10-нан 112-ге дейін (жұп жағы), 1-ші көше: № 1-ден 75-ке дейін (тақ жағы), № 2-ден 110-ға дейін (жұп жағы), 2-ші көше: № 1-ден 79-ға дейін (тақ жағы), № 2-ден 88-ге дейін (жұп жағы), 6-шы көше: № 1, № 3 "а", № 3 "б", № 3 "в", № 3 "г", № 3 "д", № 2-ден 30-ға дейін (жұп жағы), 7-ші көше: № 2-ден 20-ға дейін (жұп жағы), 8-ші көше: № 1-ден 19-ға дейін (тақ жағы), № 2-ден 34-ке дейін (жұп жағы), 9-шы көше: № 1-ден 37-ге дейін (тақ жағы), № 2-ден 42-ге дейін (жұп жағы), 10-шы көше: № 1-ден 49-ға дейін (тақ жағы), № 2-ден 54-ке дейін (жұп жағы), 11-ші көше: № 1-ден 51-ге дейін (тақ жағы), № 2-ден 62-ге дейін (жұп жағы), 12-ші көше: № 1-ден 64-ке дейін, 13-ші көше: № 1-ден 71-ге дейін (тақ жағы), № 2-ден 82-ге дейін (жұп жағы), 14-ші көше: № 1-ден 83-ке дейін (тақ жағы), № 2-ден 70-ке дейін (жұп жағы), 15-ші көше: № 1-ден 72-ге дейін, 16-шы көше: № 1-ден 72-ге дейін, 17-ші көше: № 1-ден 71-ге дейін (тақ жағы), № 2-ден 82-ге дейін (жұп жағы), 18-ші көше: № 1-ден 81-ге дейін (тақ жағы), № 2-ден 92-ге дейін (жұп жағы), Казсельхозтехника аумағы, солтүстік шығыс бөлігіндегі көше № 2-ден 32-ге дейін, Абай № 1-ден 49-ге дейін (тақ жағы), Шекарашылар № 141-ден 165-ке дейін (тақ жағы), № 90-нан 102-ге дейін (жұп жағы), Зульяров № 163-тен 197-ге дейін (тақ жағы), № 136-дан 148-ге дейін (жұп жағы), Талғаров № 1-ден 23-ке дейін (тақ жағы), № 2-ден 26-ға дейін (жұп жағы), Билал Назым № 1 "а", № 1 "б", № 1 "в", № 1 "г", № 1 "д", № 1 "е", № 2-ден 46-ға дейін (жұп жағы),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№ 600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Головацкий көшесі № 3, Ш. Уәлиханов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Жастар, Болашақ, Зульяров № 19-дан 161-ге дейін (тақ жағы), Қонаев № 1-ден 19-ға дейін (тақ жағы), Шекарашылар № 1-ден 75-ге дейін (тақ жағы), № 26-дан 88-ге дейін (жұп жағы), Головацкий № 1-ден 39-ға дейін (тақ жағы), № 2-ден 12-ге дейін (жұп жағы), Жансүгіров № 1-ден 61-ге дейін (тақ жағы), № 2-ден 22-ге дейін (жұп жағы), Ыбраймолдаев № 1-ден 23-ке дейін (тақ жағы), № 2-ден 54-ке дейін (жұп жағы), Абай № 2-ден 20-ға дейін (жұп жағы), № 2/1-ден 2/8-ге дейін, Шынтаев № 1-ден 43-ке дейін (тақ жағы), № 2-ден 48-ге дейін (жұп жағы), Амриев № 1-ден 37-ге дейін (тақ жағы), № 2-ден 48-ге дейін (жұп жағы), Сапиев № 1-ден 18-ге дейін, Рақышев № 1-ден 17-ге дейін (тақ жағы), № 2-ден 14-ге дейін (жұп жағы), Қасымбеков № 2-ден 10-ға дейін (жұп жағы), Головацкий № 2/1-ден 2/11-ге дейін, Ақбұлақ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№ 601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Табынбаев көшесі № 2, № 6 орта мектеп интернаты.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Сыпатаев № 2-ден 36-ға дейін (жұп жағы), Мухамади № 1-ден 15-ке дейін (тақ жағы), № 4-тен 78-ге дейін (жұп жағы), Слабодка № 1-ден 51-ге дейін (тақ жағы), № 2-ден 20-ға дейін (жұп жағы), Лян № 1-тен 95-ке дейін (тақ жағы), № 2-ден 116-ға дейін (жұп жағы), Каратальская № 1-ден 45-ке дейін (тақ жағы), № 2-ден 98-ге дейін (жұп жағы), Интернациональная № 1-тен 67-ге дейін (тақ жағы), № 2-ден 84-ге дейін (жұп жағы), Алматинская № 1-ден 53-ке дейін, Набережная № 23-тен 43-ке дейін (тақ жағы), Заводская № 41-ден 145-ке дейін (тақ жағы), № 2-ден 28-ге дейін (жұп жағы), Строительная № 1-ден 35-ке дейін (тақ жағы), № 2-ден 36-ға дейін (жұп жағы), Табынбаев № 1-ден 5-ке дейін (тақ жағы), Достық № 1-ден 19-ға дейін, Бейбітшілік № 2-ден 27-ге дейін, Орталық № 1-ден 59-ға дейін, Тышқанбаев № 15-тен 34-ке дейін, Уәлиханов № 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№ 602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Иванов көшесі № 25, "Жаркент су құбыры" мемлекеттік коммуналдық кәсіпорнының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Сыпатаев № 1-ден 107-ге дейін (тақ жағы), № 38-ден 104-ке дейін (жұп жағы), Табынбаев № 2-ден 14-ке дейін (жұп жағы), Уәлиханов № 71-ден 137-ге дейін (тақ жағы), № 2-ден 130-ға дейін (жұп жағы), Мухамади № 17-ден 31-ге дейін (тақ жағы), № 80-нен 106-ға дейін (жұп жағы), Белалов № 1-ден 45-ке дейін (тақ жағы), № 2-ден 52-ге дейін (жұп жағы), Қонаев № 82-ден 196-ға дейін (жұп жағы), Иванов № 1-ден 29-ға дейін (тақ жағы), № 2-ден 38-ге дейін (жұп жағы), Пушкин № 1-ден 49-ға дейін (тақ жағы), Набережная № 1-ден 21 "а"-ға дейін (тақ жағы), № 2-ден 40-қа дейін (жұп жағы), Абдуллин № 1-ден 31-ге дейін (тақ жағы), № 2-ден 20 "а"-ға дейін (жұп жағы), Заводская № 1-ден 39-ға дейін (тақ жағы), № 30-дан 86-ға дейін (жұп жағы), Западная № 1-ден 51-ге дейін (тақ жағы), № 2-ден 44-ке дейін (жұп жағы), Строительная № 37-ден 75-ке дейін (тақ жағы), № 38-ден 86-ға дейін (жұп жағы),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№ 603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Жаркент қаласы, Белалов көшесі № 47 "а" Жаркент орман шаруашылығы мемлекеттік мекемесінің әкімшілік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Зульяров № 1-ден 17-ге дейін (тақ жағы), № 2-ден 34-ке дейін (жұп жағы), Табынбаев № 7-ден 67-ге дейін (тақ жағы), № 16-ден 78-ге дейін (жұп жағы), Мухамади № 33-тен 77-ге дейін (тақ жағы), № 108-ден 128-ге дейін (жұп жағы), Иванов № 31-ден 55-ке дейін (тақ жағы), Уәлиханов № 1-ден 69-ға дейін (тақ жағы), Қонаев № 21-ден 125-ке дейін (тақ жағы), № 2-ден 80-ге дейін (жұп жағы), Белалов № 47-ден 79-ға дейін (тақ жағы), № 54-тен 74-ке дейін (жұп жағы), Головацкий № 14-тен 120-ға дейін (жұп жағы), Шекарашылар № 2-ден 24-ке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№ 604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Ыбраймолдаев көшесі № 78, Жаркент гуманитарлық-техникалық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Зульярова № 36-дан 134-ке дейін (жұп жағы), Табынбаев № 69-ден 123-ке дейін (тақ жағы), № 80-нен 96-ға дейін (жұп жағы), Мухамади № 79-дан 127-ге дейін (тақ жағы), № 130-дан 144-ке дейін (жұп жағы), Белалов № 81-ден 129-ға дейін (тақ жағы), № 76-дан 122-ге дейін (жұп жағы), Иванов № 57-ден 145-ке дейін (тақ жағы), Головацкий № 41-ден 105-ке дейін (тақ жағы), Жансүгіров № 63-тен 115-ке дейін (тақ жағы), № 24-тен 74-ке дейін (жұп жағы), Ыбраймолдаев № 25-тен 153-ке дейін (тақ жағы), № 56-дан 102-ге дейін (жұп жағы), Абай № 51-ден 95-ке дейін (тақ жағы), 22-ден 206-ға дейін (жұп жағы),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№ 605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142, А. В. Луначарский атындағы орта мектеп-гимназия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Иванов № 40-тан 82-ге дейін (жұп жағы), Головацкий № 122-ден 142-ге дейін (жұп жағы), Юлдашев № 2-ден 28-ге дейін (жұп жағы), Жібек жолы № 1-ден 53-ке дейін (тақ жағы), Усекский мост № 1-ден 9-ға дейін (тақ жағы), Набережная № 63-тен 83-ке дейін (тақ жағы), Сыпатаев № 109-дан 153-ке дейін (тақ жағы), № 106-дан 160-ға дейін (жұп жағы), Пушкин № 51-ден 71-ге дейін (тақ жағы), № 2-ден 24-ке дейін (жұп жағы), Түркебаев № 1-ден 47-ге дейін (тақ жағы), № 2-ден 40-қа дейін (жұп жағы), Жмутский № 1-ден 23-ке дейін (тақ жағы), № 2-ден 44-ке дейін (жұп жағы), Лутфуллин № 1-ден 9-ға дейін (тақ жағы), № 2-ден 12-ге дейін (жұп жағы), Нүсіпбекова № 1-ден 13-ке дейін (тақ жағы), № 2-ден 6-ға дейін (жұп жағы), Қонаев № 127-ден 179-ға дейін (тақ жағы), № 198-ден 218-ге дейін (жұп жағы), Уәлиханов № 139-дан 155-ке дейін (тақ жағы), № 132-ден 154-ке дейін (жұп жағы), Асанова № 1-ден 15-ке дейін (тақ жағы), № 2-ден 22-ге дейін (жұп жағы), Жаркент қаласының батыс жағы Кардон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№ 606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Розыбакиев көшесі № 22, Панфилов ауданы әкімдігінің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Иванов № 84-тен 160-қа дейін (жұп жағы), Жібек жолы № 55-тен 135-ке дейін (тақ жағы), Юлдашев № 1-ден 17-ге дейін (тақ жағы), Головацкий № 107-ден 137-ге дейін (тақ жағы), № 144-тен 158-ге дейін (жұп жағы), Пушкин № 73-тен 145-ке дейін (тақ жағы), № 28-ден 52-ге дейін (жұп жағы), Түркебаев № 49-дан 91-ге дейін (тақ жағы), № 42-ден 78-ге дейін (жұп жағы), Жмутский № 25-тен 67-ге дейін (тақ жағы), № 46-дан 142-ге дейін (жұп жағы), Лутфуллин № 11-ден 65-ке дейін (тақ жағы), № 14-тен 56-ға дейін (жұп жағы), Жансүгіров № 117-ден 163-ке дейін (тақ жағы), № 76-ден 102-ге дейін (жұп жағы), Ыбраймолдаев № 153-тен 195-ке дейін (тақ жағы), № 104-тен 128-ге дейін (жұп жағы), Қастеев № 3-тен 25-ке дейін (тақ жағы), № 2-ден 18-ге дейін (жұп жағы), Көбіков № 1-ден 21-ге дейін (тақ жағы), № 2-ден 18-ге дейін (жұп жағы), Розыбакиев № 1-ден 22-ге дейін, Талғаров № 79-дан 103-ке дейін (тақ жағы), № 82-ден 100-ге дейін (жұп жағы), Билал Назым № 69-дан 79-ға дейін (тақ жағы), № 134-тен 146-ға дейін (жұп жағы), Ниязова № 41-ден 79-ға дейін (тақ жағы), № 52-ден 76-ға дейін (жұп жағы), Илахунова № 64-тен 90-ға дейін (жұп жағы), Абай № 97-ден 147-ге дейін (тақ жағы), № 208-ден 254-ке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№ 607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Қастеев көшесі № 12, Ы. Алтынсарин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Головацкий № 139-дан 197-ге дейін (тақ жағы), Розыбакиев № 23-тен 55-ке дейін (тақ жағы), № 26-дан 46-ға дейін (жұп жағы), Жансүгіров № 165-тен 253-ке дейін (тақ жағы), № 104-тен 196-ға дейін (жұп жағы), Көбіков № 23-тен 53-ке дейін (тақ жағы), № 22-ден 70-ке дейін (жұп жағы), Ыбраймолдаев № 197-ден 275-ке дейін (тақ жағы), № 130-ден 206-ға дейін (жұп жағы), Қастеев № 27-ден 69-ға дейін (тақ жағы), № 20-дан 58-ге дейін (жұп жағы), Абай № 256-дан 316-ға дейін (жұп жағы), Жібек жолы № 34-тен 72-ке дейін (жұп жағы), Пащенко № 35-тен 69-ға дейін (тақ жағы), № 42-ден 54-ке дейін (жұп жағы), Гаппаров № 35-тен 47-ге дейін (тақ жағы), № 32-ден 40-қа дейін (жұп жағы), Масанчи № 21-ден 33-ге дейін (тақ жағы), № 54-тен 88-ге дейін (жұп жағы), Ходжамьяров № 47-ден 81-ге дейін (тақ жағы), № 100-ден 160-қа дейін (жұп жағы), Журавлев № 75-тен 119-ға дейін (тақ жағы), № 120-дан 216-ға дейін (жұп жағы), Босақов № 173-тен 191-ге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№ 608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Масанчи көшесі № 17, Панфилов ауданының жұмыспен қамту және әлеуметтік бағдарламалар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Жібек жолы № 10-ден 32-ге дейін (жұп жағы), Головацкий № 160-тан 214-ке дейін (жұп жағы), Босақов № 59-дан 131-ге дейін (тақ жағы), Уәлиханов № 157-ден 215-ке дейін (тақ жағы), Пащенко № 19-дан 31-ге дейін (тақ жағы), № 12-ден 40-ге дейін (жұп жағы), Гаппаров № 13-тен 33-ке дейін (тақ жағы), № 22-ден 30-ға дейін (жұп жағы), Масанчи № 15-тен 19-ға дейін (тақ жағы), № 24-тен 52-ге дейін (жұп жағы), Журавлев № 39-дан 73-ке дейін (тақ жағы), № 58-ден 118-ге дейін (жұп жағы), Нүсіпбекова № 15-тен 55-ке дейін (тақ жағы), № 8-ден 40-қа дейін (жұп жағы), Қонаев № 181-ден 239-ға дейін (тақ жағы), № 220-дан 310-ға дейін (жұп жағы), Юлдашев № 19-дан 39-ға дейін (тақ жағы), № 30-дан 68-ге дейін (жұп жағы), Ходжамьяров № 17-ден 45-ке дейін (тақ жағы), № 60-тан 98-ге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№ 609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142, А. В. Луначарский атындағы орта мектеп-гимназия мектепке дейінгі шағын орталығымен, бастауыш сыныптар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Уәлиханов № 156-дан 214-ға дейін (жұп жағы), Босақов № 1-ден 57-ге дейін (тақ жағы), Журавлев № 1-ден 37-ге дейін (тақ жағы), № 2-ден 56-ға дейін (жұп жағы), Ходжамьяров № 1-ден 15-ке дейін (тақ жағы), № 2-ден 58-ге дейін (жұп жағы), Абдуллин № 33-тен 61-ге дейін (тақ жағы), № 22-ден 74-ке дейін (жұп жағы), Сыпатаев № 155-тен 227-ге дейін (тақ жағы), № 162-ден 240-қа дейін (жұп жағы), Пащенко № 1-ден 17-ге дейін (тақ жағы), № 2-ден 10-ға дейін (жұп жағы), Кузнечный тупик № 3-тен 31-ге дейін (тақ жағы), № 2-ден 40-қа дейін (жұп жағы), Гаппаров № 1-ден 11-ге дейін (тақ жағы), № 2-ден 20-ға дейін (жұп жағы), Асанова № 17-ден 31-ге дейін (тақ жағы), № 24-тен 58-ге дейін (жұп жағы), Масанчи № 1-ден 13-ге дейін (тақ жағы), № 2-ден 22-ге дейін (жұп жағы), Жібек жолы даңғылы № 2-ден 8 "а"-ға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№ 610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Сыпатаев № 240, Жамбыл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Шамиев № 27-ден 113-ке (тақ жағы), № 4-тен 42-ге дейін (жұп жағы), Абая № 318-ден 326-ға (жұп жағы), Қонаев № 241-ден 323-ке дейін (тақ жағы), Босақов № 64-тен 168-ге дейін (жұп жағы), Кошкунов № 41-ден 81-ге дейін (тақ жағы), № 22-ден 70-ке дейін (жұп жағы), Лепсинская № 1-ден 39-ға дейін (тақ жағы), № 4-тен 38-ге дейін (жұп жағы), Усекская № 1-ден 7-ге дейін (тақ жағы), № 2, Ыбраймолдаев № 277-ден 351-ге дейін (тақ жағы), № 208-ден 342-ге дейін (жұп жағы), Головацкий № 199-дан 309-ға дейін (тақ жағы), № 216-дан 312-ге дейін (жұп жағы), Жансүгіров № 255-тен 343-ке дейін (тақ жағы), № 198-ден 258-ге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№ 611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Абдуллин көшесі № 76, Жаркент көп салалы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Босақов № 2-ден 62-ге дейін (жұп жағы), Кошкунов № 1-ден 39-ға дейін (тақ жағы), № 2-ден 20-ға дейін (жұп жағы), Шамиев № 1-ден 25-ке дейін (тақ жағы), Абдуллин № 63-тен 113-ке дейін (тақ жағы), № 76-дан 148-ге дейін (жұп жағы), Усекская № 1-ден 3-ке дейін, Сыпатаев № 229-дан 255-ке дейін (тақ жағы), № 242-тен 266-ға дейін (жұп жағы), Уәлиханов № 217-дан 247-ге дейін (тақ жағы), № 216-дан 258-ге дейін (жұп жағы), Қонаев № 312-тен 348-ге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№ 612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Асанова № 12, аудандық орталық емхананың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туберкулез ауруханасы, көз ауруханасы, аудандық аурухана, аудандық аурухананың тері-жыныс аурулары бөлімшесі, перзентхана.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№ 613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Н. Головацкий атындағы ауыл, Тен Ин Гер көшесі № 20,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Н. Головацкий атындағы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№ 614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Жаркент қаласы, Абай көшесі № 71, Билал-Назым атындағы орта мектеп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Талғаров № 25-тен 77-ге дейін (тақ жағы), № 28-ден 80-ге дейін (жұп жағы), Билал Назым № 1-ден 67-ге дейін (тақ жағы), № 48-ден 132-ге дейін (жұп жағы), Ниязова № 1-ден 39-ға дейін (тақ жағы), № 2-ден 50-ге дейін (жұп жағы), Илахунова № 1-ден 65-ке дейін (тақ жағы), № 2-ден 62-ге дейін (жұп жағы), Октябрьская № 1-ден 9-ға дейін (тақ жағы), № 2-ден 32 "а"-ға дейін (жұп жағы), Восточная № 1-ден 11-ге дейін (тақ жағы), Табынбаев № 98-ден 122-ге дейін (жұп жағы), Мухамади № 129-дан 159-ға дейін (тақ жағы), № 146-дан 154-ке дейін (жұп жағы), Белалов № 131-ден 149-ға дейін (тақ жағы), № 124-тен 144-ке дейін (жұп жағы), Иванов № 147-ден 181-ге дейін (тақ жағы), № 162-ден 196-ға дейін (жұп жағы), Пушкин № 147-ден 185-ке дейін (тақ жағы), № 54-тен 76 "а"-ға дейін (жұп жағы), Түркебаев № 93-тен 119-ға дейін (тақ жағы), № 80-нен 140-қа дейін (жұп жағы), 2-ші ықшам аудан: 27-ші көше: № 2-ден 8-ге дейін (жұп жағы), 28-ші көше: № 1-ден 7-ге дейін (тақ жағы), № 2-ден 10-ға дейін (жұп жағы), 29-шы көше: № 1-ден 11-ге дейін (тақ жағы), № 2-ден 20-ға дейін (жұп жағы), 30-шы көше: № 1-ден 19-ға дейін (тақ жағы), № 2-ден 20-ға дейін (жұп жағы), 31-ші көше: № 1-ден 21-ге дейін (тақ жағы), № 2-ден 20-ға дейін (жұп жағы), 32-ші көше: № 1-ден 21-ге дейін (тақ жағы), № 2-ден 22-ге дейін (жұп жағы), 33-ші көше: № 1-ден 21-ге дейін, 34-ші көше: № 1-ден 51-ге дейін, 35-ші көше: № 1-ден 39-ға дейін (тақ жағы), № 2-ден 40-қа дейін (жұп жағы), 36-шы көше: № 1-ден 15-ке дейін (тақ жағы), № 2-ден 18-ге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56. № 615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Жаркент қаласы, Босақов көшесі № 51, Еңбекші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Жібек жолы № 74-тен 116-ке дейін (жұп жағы), Пащенко № 71-ден 125-ке дейін (тақ жағы), № 56-дан 130-ға дейін (жұп жағы), Гаппаров № 43-дан 73-ке дейін (тақ жағы), № 42-ден 60-қа дейін (жұп жағы), Масанчи № 35-тен 59-ға дейін (тақ жағы), № 90-нан 120-ға дейін (жұп жағы), Ходжамьяров № 83-тен 117-ге дейін (тақ жағы), № 162-ден 202-ге дейін (жұп жағы), Журавлев № 121-ден 153-ке дейін (тақ жағы), № 218-ден 268-ге дейін (жұп жағы), Босақов № 173-тен 191-ға дейін (тақ жағы), № 170-тен 180-ге дейін (жұп жағы), Абай № 149-дан 219-ға дейін (тақ жағы), Талғаров № 105-тен 185-ке дейін (тақ жағы), № 102-ден 186-ға дейін (жұп жағы), Билал Назым № 81-ден 195-ке дейін (тақ жағы), № 148-ден 260-қа дейін (жұп жағы), Ниязова № 81-ден 141-ге дейін (тақ жағы), № 78-ден 134-ке дейін (жұп жағы), Илахунова № 92-ден 148-ке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№ 617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2091 әскери бөлімінің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№ 619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Басқұншы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№ 620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Қорғас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№ 621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Интал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№ 623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Қаракүлдек шекара заставасының аумағы.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№ 625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байланыс бөлімшесінің аумағы.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№ 945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Пиджим ауылы, Бірінші көше, нөмірі жоқ, Пенжім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Пиджим ауылының оңтүстік шығыс бөлігі.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64.№ 955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Үлкен Шыған ауылы, Сатай батыр көшесі № 8 "а", Панфилов ауданы әкімдігінің "Шұғыла"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Үлкен Шыған ауылы, көшелер: Әубәкіров, Бөлек батыр, Мақатаев, Уәлиханов, Сейфуллин, Бейбітшілік, Сәтбаев, Жастар, Абай, Мұңайтпасов, Сатай батыр № 2-ден 52-ге дейін (жұп жағы), Мәметова № 1-ден 9-ға дейін (тақ жағы), № 2, № 4, Мұзапарова № 1-ден 33-ке дейін (тақ жағы), № 2-ден 34-ке дейін (жұп жағы), Жібек жолы № 1-ден № 37 "а"-ға дейін (тақ жағы), № 2-ден 26-ға дейін (жұп жағы), Алтынсарин № 1-ден 29-ға дейін (тақ жағы), № 2-ден 32-ге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65. № 956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Үшарал ауылы, Қожбанбет би көшесі № 3, Үшарал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Үшарал ауылы, көшелер: Асанова, Әуезов, Үшарал колхозының 60 жылдығы, Хажиев, Шойнақ батыр, Қожбанбет би, Жамбыл, Жаңа 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