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55e0d" w14:textId="5f55e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Панфилов ауданының Жаркент қаласы және ауылдық округ әкімдері аппараттарының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Панфилов ауданы әкімдігінің 2015 жылғы 09 желтоқсандағы № 915 қаулысы. Алматы облысы Әділет департаментінде 2015 жылы 30 желтоқсанда № 3668 болып тіркелді. Күші жойылды - Алматы облысы Панфилов ауданы әкімдігінің 2016 жылғы 14 қыркүйектегі № 468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Панфилов ауданы әкімдігінің 14.09.2016 </w:t>
      </w:r>
      <w:r>
        <w:rPr>
          <w:rFonts w:ascii="Times New Roman"/>
          <w:b w:val="false"/>
          <w:i w:val="false"/>
          <w:color w:val="ff0000"/>
          <w:sz w:val="28"/>
        </w:rPr>
        <w:t>№ 468</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Панфилов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Панфилов ауданының Жаркент қаласы және ауылдық округтер әкімдері аппараттарының Ережелері осы қаулының қосымшаларына сәйкес бекітілсін:</w:t>
      </w:r>
      <w:r>
        <w:br/>
      </w:r>
      <w:r>
        <w:rPr>
          <w:rFonts w:ascii="Times New Roman"/>
          <w:b w:val="false"/>
          <w:i w:val="false"/>
          <w:color w:val="000000"/>
          <w:sz w:val="28"/>
        </w:rPr>
        <w:t>
      </w:t>
      </w:r>
      <w:r>
        <w:rPr>
          <w:rFonts w:ascii="Times New Roman"/>
          <w:b w:val="false"/>
          <w:i w:val="false"/>
          <w:color w:val="000000"/>
          <w:sz w:val="28"/>
        </w:rPr>
        <w:t xml:space="preserve">1) Панфилов ауданының "Жаркент қаласы әкімінің аппараты" мемлекеттік мекемесінің Ережесі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2) Панфилов ауданының "Айдарлы ауылдық округі әкімінің аппараты" мемлекеттік мекемесінің Ережесі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3) Панфилов ауданының "Басқұншы ауылдық округі әкімінің аппараты" мемлекеттік мекемесінің Ережесі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4) Панфилов ауданының "Бірлік ауылдық округі әкімінің аппараты" мемлекеттік мекемесінің Ережесі осы қаулының </w:t>
      </w:r>
      <w:r>
        <w:rPr>
          <w:rFonts w:ascii="Times New Roman"/>
          <w:b w:val="false"/>
          <w:i w:val="false"/>
          <w:color w:val="000000"/>
          <w:sz w:val="28"/>
        </w:rPr>
        <w:t>4-қосымшасына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5) Панфилов ауданының "Жаскент ауылдық округі әкімінің аппараты" мемлекеттік мекемесінің Ережесі осы қаулының </w:t>
      </w:r>
      <w:r>
        <w:rPr>
          <w:rFonts w:ascii="Times New Roman"/>
          <w:b w:val="false"/>
          <w:i w:val="false"/>
          <w:color w:val="000000"/>
          <w:sz w:val="28"/>
        </w:rPr>
        <w:t>5-қосымшасына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6) Панфилов ауданының "Көктал ауылдық округі әкімінің аппараты" мемлекеттік мекемесінің Ережесі осы қаулының </w:t>
      </w:r>
      <w:r>
        <w:rPr>
          <w:rFonts w:ascii="Times New Roman"/>
          <w:b w:val="false"/>
          <w:i w:val="false"/>
          <w:color w:val="000000"/>
          <w:sz w:val="28"/>
        </w:rPr>
        <w:t>6-қосымшасына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7) Панфилов ауданының "Қоңырөлең ауылдық округі әкімінің аппараты" мемлекеттік мекемесінің Ережесі осы қаулының </w:t>
      </w:r>
      <w:r>
        <w:rPr>
          <w:rFonts w:ascii="Times New Roman"/>
          <w:b w:val="false"/>
          <w:i w:val="false"/>
          <w:color w:val="000000"/>
          <w:sz w:val="28"/>
        </w:rPr>
        <w:t>7-қосымшасына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8) Панфилов ауданының "Пенжім ауылдық округі әкімінің аппараты" мемлекеттік мекемесінің Ережесі осы қаулының </w:t>
      </w:r>
      <w:r>
        <w:rPr>
          <w:rFonts w:ascii="Times New Roman"/>
          <w:b w:val="false"/>
          <w:i w:val="false"/>
          <w:color w:val="000000"/>
          <w:sz w:val="28"/>
        </w:rPr>
        <w:t>8-қосымшасына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9) Панфилов ауданының "Сарыбел ауылдық округі әкімінің аппараты" мемлекеттік мекемесінің Ережесі осы қаулының </w:t>
      </w:r>
      <w:r>
        <w:rPr>
          <w:rFonts w:ascii="Times New Roman"/>
          <w:b w:val="false"/>
          <w:i w:val="false"/>
          <w:color w:val="000000"/>
          <w:sz w:val="28"/>
        </w:rPr>
        <w:t>9-қосымшасына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10) Панфилов ауданының "Талды ауылдық округі әкімінің аппараты" мемлекеттік мекемесінің Ережесі осы қаулының </w:t>
      </w:r>
      <w:r>
        <w:rPr>
          <w:rFonts w:ascii="Times New Roman"/>
          <w:b w:val="false"/>
          <w:i w:val="false"/>
          <w:color w:val="000000"/>
          <w:sz w:val="28"/>
        </w:rPr>
        <w:t>10-қосымшасына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11) Панфилов ауданының "Үлкенағаш ауылдық округі әкімінің аппараты" мемлекеттік мекемесінің Ережесі осы қаулының </w:t>
      </w:r>
      <w:r>
        <w:rPr>
          <w:rFonts w:ascii="Times New Roman"/>
          <w:b w:val="false"/>
          <w:i w:val="false"/>
          <w:color w:val="000000"/>
          <w:sz w:val="28"/>
        </w:rPr>
        <w:t>11-қосымшасына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12) Панфилов ауданының "Үлкеншыған ауылдық округі әкімінің аппараты" мемлекеттік мекемесінің Ережесі осы қаулының </w:t>
      </w:r>
      <w:r>
        <w:rPr>
          <w:rFonts w:ascii="Times New Roman"/>
          <w:b w:val="false"/>
          <w:i w:val="false"/>
          <w:color w:val="000000"/>
          <w:sz w:val="28"/>
        </w:rPr>
        <w:t>12-қосымшасына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13) Панфилов ауданының "Үшарал ауылдық округі әкімінің аппараты" мемлекеттік мекемесінің Ережесі осы қаулының </w:t>
      </w:r>
      <w:r>
        <w:rPr>
          <w:rFonts w:ascii="Times New Roman"/>
          <w:b w:val="false"/>
          <w:i w:val="false"/>
          <w:color w:val="000000"/>
          <w:sz w:val="28"/>
        </w:rPr>
        <w:t>13-қосымшасына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14) Панфилов ауданының "Шолақай ауылдық округі әкімінің аппараты" мемлекеттік мекемесінің Ережесі осы қаулының </w:t>
      </w:r>
      <w:r>
        <w:rPr>
          <w:rFonts w:ascii="Times New Roman"/>
          <w:b w:val="false"/>
          <w:i w:val="false"/>
          <w:color w:val="000000"/>
          <w:sz w:val="28"/>
        </w:rPr>
        <w:t>14-қосымшасына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Аудан әкімі аппаратының басшысы Садыков Аскар Джумахановичке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интернет-ресурсында және аудандық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Садыков Аскар Джумахановичке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Абдулдаев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ауданы әкімдігінің 2015 жылғы 09 желтоқсандағы № 915 қаулысымен бекітілген 1-қосымша</w:t>
            </w:r>
          </w:p>
        </w:tc>
      </w:tr>
    </w:tbl>
    <w:bookmarkStart w:name="z22" w:id="0"/>
    <w:p>
      <w:pPr>
        <w:spacing w:after="0"/>
        <w:ind w:left="0"/>
        <w:jc w:val="left"/>
      </w:pPr>
      <w:r>
        <w:rPr>
          <w:rFonts w:ascii="Times New Roman"/>
          <w:b/>
          <w:i w:val="false"/>
          <w:color w:val="000000"/>
        </w:rPr>
        <w:t xml:space="preserve"> Панфилов ауданының "Жаркент қаласы әкімінің аппараты" мемлекеттік мекемесі туралы Ереже</w:t>
      </w:r>
    </w:p>
    <w:bookmarkEnd w:id="0"/>
    <w:bookmarkStart w:name="z2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Панфилов ауданының "Жаркент қаласы әкімінің аппараты" мемлекеттік мекемесі Жаркент қаласы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Панфилов ауданының "Жаркент қаласы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Панфилов ауданының "Жаркент қаласы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Панфилов ауданының "Жаркент қаласы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Панфилов ауданының "Жаркент қаласы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Панфилов ауданының "Жаркент қаласы әкімінің аппараты" мемлекеттік мекемесі өз құзыретінің мәселелері бойынша заңнамада белгіленген тәртіппен Панфилов ауданының Жаркент қаласы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Панфилов ауданының "Жаркент қаласы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041300, Қазақстан Республикасы, Алматы облысы, Панфилов ауданы, Жаркент қаласы, А. Розыбакиев көшесі, № 17.</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Панфилов ауданының "Жаркент қаласы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"Панфилов ауданының Жаркент қаласы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Панфилов ауданының "Жаркент қаласы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Панфилов ауданының "Жаркент қаласы әкімінің аппараты" мемлекеттік мекемесі кәсіпкерлік субъектілерімен Панфилов ауданының "Жаркент қаласы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Панфилов ауданының "Жаркент қаласы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37"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Панфилов ауданының "Жаркент қаласы әкімінің аппараты" мемлекеттік мекемесінің миссиясы: Панфилов ауданының Жаркент қаласы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Міндеттері: Панфилов ауданының Жаркент қаласы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12) Қазақстан Республикасының қолданыстағы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жеке және заңды тұлғалардың өтініштерін уақытылы және сапалы қарау; </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58"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Панфилов ауданының "Жаркент қаласы әкімінің аппараты" мемлекеттік мекемесіне басшылықты Панфилов ауданының "Жаркент қаласы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Панфилов ауданының Жаркент қаласының әкімі Қазақстан Республикасының заңнамасына сәйкес қызметке тағайындалады және қызметтен босатылады. </w:t>
      </w:r>
      <w:r>
        <w:br/>
      </w:r>
      <w:r>
        <w:rPr>
          <w:rFonts w:ascii="Times New Roman"/>
          <w:b w:val="false"/>
          <w:i w:val="false"/>
          <w:color w:val="000000"/>
          <w:sz w:val="28"/>
        </w:rPr>
        <w:t>
      </w:t>
      </w:r>
      <w:r>
        <w:rPr>
          <w:rFonts w:ascii="Times New Roman"/>
          <w:b w:val="false"/>
          <w:i w:val="false"/>
          <w:color w:val="000000"/>
          <w:sz w:val="28"/>
        </w:rPr>
        <w:t>19. Панфилов ауданының Жаркент қаласы әкімінің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20. Панфилов ауданы Жаркент қаласы әкімінің өкілеттігі:</w:t>
      </w:r>
      <w:r>
        <w:br/>
      </w:r>
      <w:r>
        <w:rPr>
          <w:rFonts w:ascii="Times New Roman"/>
          <w:b w:val="false"/>
          <w:i w:val="false"/>
          <w:color w:val="000000"/>
          <w:sz w:val="28"/>
        </w:rPr>
        <w:t>
      </w:t>
      </w:r>
      <w:r>
        <w:rPr>
          <w:rFonts w:ascii="Times New Roman"/>
          <w:b w:val="false"/>
          <w:i w:val="false"/>
          <w:color w:val="000000"/>
          <w:sz w:val="28"/>
        </w:rPr>
        <w:t>1) Панфилов ауданының "Жаркент қаласы әкімінің аппараты" мемлекеттік мекемесі қызметкерлерінің міндеттері мен өкілеттіктерін өз құзыреті шегінде айқындайды;</w:t>
      </w:r>
      <w:r>
        <w:br/>
      </w:r>
      <w:r>
        <w:rPr>
          <w:rFonts w:ascii="Times New Roman"/>
          <w:b w:val="false"/>
          <w:i w:val="false"/>
          <w:color w:val="000000"/>
          <w:sz w:val="28"/>
        </w:rPr>
        <w:t>
      </w:t>
      </w:r>
      <w:r>
        <w:rPr>
          <w:rFonts w:ascii="Times New Roman"/>
          <w:b w:val="false"/>
          <w:i w:val="false"/>
          <w:color w:val="000000"/>
          <w:sz w:val="28"/>
        </w:rPr>
        <w:t>2) Панфилов ауданының "Жаркент қаласы әкімінің аппараты" мемлекеттік мекемесі қызметкерлерін қолданыстағы заңнамаға сәйкес қызметке тағайындайды және қызметтен босатады; </w:t>
      </w:r>
      <w:r>
        <w:br/>
      </w:r>
      <w:r>
        <w:rPr>
          <w:rFonts w:ascii="Times New Roman"/>
          <w:b w:val="false"/>
          <w:i w:val="false"/>
          <w:color w:val="000000"/>
          <w:sz w:val="28"/>
        </w:rPr>
        <w:t>
      </w:t>
      </w:r>
      <w:r>
        <w:rPr>
          <w:rFonts w:ascii="Times New Roman"/>
          <w:b w:val="false"/>
          <w:i w:val="false"/>
          <w:color w:val="000000"/>
          <w:sz w:val="28"/>
        </w:rPr>
        <w:t>3) Панфилов ауданының "Жаркент қаласы әкімінің аппараты" мемлекеттік мекемесі қызметкерлерін заңнамада белгіленген тәртіппен ынталандырады және тәртіптік жазалар қолданады;</w:t>
      </w:r>
      <w:r>
        <w:br/>
      </w:r>
      <w:r>
        <w:rPr>
          <w:rFonts w:ascii="Times New Roman"/>
          <w:b w:val="false"/>
          <w:i w:val="false"/>
          <w:color w:val="000000"/>
          <w:sz w:val="28"/>
        </w:rPr>
        <w:t>
      </w:t>
      </w:r>
      <w:r>
        <w:rPr>
          <w:rFonts w:ascii="Times New Roman"/>
          <w:b w:val="false"/>
          <w:i w:val="false"/>
          <w:color w:val="000000"/>
          <w:sz w:val="28"/>
        </w:rPr>
        <w:t>4) өз құзыретіне құзыреті шегінде шешімдер мен өкімдер шығарады;</w:t>
      </w:r>
      <w:r>
        <w:br/>
      </w:r>
      <w:r>
        <w:rPr>
          <w:rFonts w:ascii="Times New Roman"/>
          <w:b w:val="false"/>
          <w:i w:val="false"/>
          <w:color w:val="000000"/>
          <w:sz w:val="28"/>
        </w:rPr>
        <w:t>
      </w:t>
      </w:r>
      <w:r>
        <w:rPr>
          <w:rFonts w:ascii="Times New Roman"/>
          <w:b w:val="false"/>
          <w:i w:val="false"/>
          <w:color w:val="000000"/>
          <w:sz w:val="28"/>
        </w:rPr>
        <w:t>5) мемлекеттік органдар мен өзге де ұйымдарда өз құзыреті шегінде Панфилов ауданының "Жаркент қаласы әкімінің аппараты"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6) Панфилов ауданының "Жаркент қаласы әкімінің аппараты" мемлекеттік мекемесінде сыбайлас жемқорлыққа қарсы әрекет етеді, сол үшін жеке жауапкершілік алуды белгілейді;</w:t>
      </w:r>
      <w:r>
        <w:br/>
      </w:r>
      <w:r>
        <w:rPr>
          <w:rFonts w:ascii="Times New Roman"/>
          <w:b w:val="false"/>
          <w:i w:val="false"/>
          <w:color w:val="000000"/>
          <w:sz w:val="28"/>
        </w:rPr>
        <w:t>
      </w:t>
      </w:r>
      <w:r>
        <w:rPr>
          <w:rFonts w:ascii="Times New Roman"/>
          <w:b w:val="false"/>
          <w:i w:val="false"/>
          <w:color w:val="000000"/>
          <w:sz w:val="28"/>
        </w:rPr>
        <w:t>7) Қазақстан Республикасының қолданыстағы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Панфилов ауданының Жаркент қаласының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71"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Панфилов ауданының "Жаркент қаласы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Панфилов ауданының "Жаркент қаласы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Панфилов ауданының "Жаркент қаласы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Панфилов ауданының "Жаркент қаласы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6"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Панфилов ауданының "Жаркент қаласы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ауданы әкімдігінің 2015 жылғы 09 желтоқсандағы № 915 қаулысымен бекітілген 2-қосымша</w:t>
            </w:r>
          </w:p>
        </w:tc>
      </w:tr>
    </w:tbl>
    <w:bookmarkStart w:name="z79" w:id="6"/>
    <w:p>
      <w:pPr>
        <w:spacing w:after="0"/>
        <w:ind w:left="0"/>
        <w:jc w:val="left"/>
      </w:pPr>
      <w:r>
        <w:rPr>
          <w:rFonts w:ascii="Times New Roman"/>
          <w:b/>
          <w:i w:val="false"/>
          <w:color w:val="000000"/>
        </w:rPr>
        <w:t xml:space="preserve"> Панфилов ауданының "Айдарлы ауылдық округі әкімінің аппараты" мемлекеттік мекемесі туралы Ереже</w:t>
      </w:r>
    </w:p>
    <w:bookmarkEnd w:id="6"/>
    <w:bookmarkStart w:name="z80" w:id="7"/>
    <w:p>
      <w:pPr>
        <w:spacing w:after="0"/>
        <w:ind w:left="0"/>
        <w:jc w:val="left"/>
      </w:pPr>
      <w:r>
        <w:rPr>
          <w:rFonts w:ascii="Times New Roman"/>
          <w:b/>
          <w:i w:val="false"/>
          <w:color w:val="000000"/>
        </w:rPr>
        <w:t xml:space="preserve"> 1. Жалпы ережелер</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1. Панфилов ауданының "Айдарлы ауылдық округі әкімінің аппараты" мемлекеттік мекемесі Айдарлы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Панфилов ауданының "Айдарлы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Панфилов ауданының "Айдарлы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Панфилов ауданының "Айдарлы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Панфилов ауданының "Айдарлы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Панфилов ауданының "Айдарлы ауылдық округі әкімінің аппараты" мемлекеттік мекемесі өз құзыретінің мәселелері бойынша заңнамада белгіленген тәртіппен Панфилов ауданының Айдарлы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Панфилов ауданының "Айдарлы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041306, Қазақстан Республикасы, Алматы облысы, Панфилов ауданы, Айдарлы ауылы, Жеңіс көшесі, № 1.</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Панфилов ауданының "Айдарлы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Панфилов ауданының "Айдарлы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Панфилов ауданының "Айдарлы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Панфилов ауданының "Айдарлы ауылдық округі әкімінің аппараты" мемлекеттік мекемесі кәсіпкерлік субъектілерімен Панфилов ауданының "Айдарлы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Панфилов ауданының "Айдарлы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94" w:id="8"/>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13. Панфилов ауданының "Айдарлы ауылдық округі әкімінің аппараты" мемлекеттік мекемесінің миссиясы: Панфилов ауданының Айдарлы ауылы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Міндеттері: Панфилов ауданының Айдарлы ауылы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12) Қазақстан Республикасының қолданыстағы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жеке және заңды тұлғалардың өтініштерін уақытылы және сапалы қарау; </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115" w:id="9"/>
    <w:p>
      <w:pPr>
        <w:spacing w:after="0"/>
        <w:ind w:left="0"/>
        <w:jc w:val="left"/>
      </w:pPr>
      <w:r>
        <w:rPr>
          <w:rFonts w:ascii="Times New Roman"/>
          <w:b/>
          <w:i w:val="false"/>
          <w:color w:val="000000"/>
        </w:rPr>
        <w:t xml:space="preserve"> 3. Мемлекеттік органның қызметін ұйымдастыру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17. Панфилов ауданының "Айдарлы ауылдық округі әкімінің аппараты" мемлекеттік мекемесіне басшылықты Панфилов ауданының "Айдарлы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Панфилов ауданының Айдарлы ауылының әкімі Қазақстан Республикасының заңнамасына сәйкес қызметке тағайындалады және қызметтен босатылады. </w:t>
      </w:r>
      <w:r>
        <w:br/>
      </w:r>
      <w:r>
        <w:rPr>
          <w:rFonts w:ascii="Times New Roman"/>
          <w:b w:val="false"/>
          <w:i w:val="false"/>
          <w:color w:val="000000"/>
          <w:sz w:val="28"/>
        </w:rPr>
        <w:t>
      </w:t>
      </w:r>
      <w:r>
        <w:rPr>
          <w:rFonts w:ascii="Times New Roman"/>
          <w:b w:val="false"/>
          <w:i w:val="false"/>
          <w:color w:val="000000"/>
          <w:sz w:val="28"/>
        </w:rPr>
        <w:t>19. Панфилов ауданының Айдарлы ауылы әкімінің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20. Панфилов ауданы Айдарлы ауылы әкімінің өкілеттігі:</w:t>
      </w:r>
      <w:r>
        <w:br/>
      </w:r>
      <w:r>
        <w:rPr>
          <w:rFonts w:ascii="Times New Roman"/>
          <w:b w:val="false"/>
          <w:i w:val="false"/>
          <w:color w:val="000000"/>
          <w:sz w:val="28"/>
        </w:rPr>
        <w:t>
      </w:t>
      </w:r>
      <w:r>
        <w:rPr>
          <w:rFonts w:ascii="Times New Roman"/>
          <w:b w:val="false"/>
          <w:i w:val="false"/>
          <w:color w:val="000000"/>
          <w:sz w:val="28"/>
        </w:rPr>
        <w:t>1) Панфилов ауданының "Айдарлы ауылдық округі әкімінің аппараты" мемлекеттік мекемесі қызметкерлерінің міндеттері мен өкілеттіктерін өз құзыреті шегінде айқындайды;</w:t>
      </w:r>
      <w:r>
        <w:br/>
      </w:r>
      <w:r>
        <w:rPr>
          <w:rFonts w:ascii="Times New Roman"/>
          <w:b w:val="false"/>
          <w:i w:val="false"/>
          <w:color w:val="000000"/>
          <w:sz w:val="28"/>
        </w:rPr>
        <w:t>
      </w:t>
      </w:r>
      <w:r>
        <w:rPr>
          <w:rFonts w:ascii="Times New Roman"/>
          <w:b w:val="false"/>
          <w:i w:val="false"/>
          <w:color w:val="000000"/>
          <w:sz w:val="28"/>
        </w:rPr>
        <w:t>2) Панфилов ауданының "Айдарлы ауылдық округі әкімінің аппараты" мемлекеттік мекемесі қызметкерлерін қолданыстағы заңнамаға сәйкес қызметке тағайындайды және қызметтен босатады; </w:t>
      </w:r>
      <w:r>
        <w:br/>
      </w:r>
      <w:r>
        <w:rPr>
          <w:rFonts w:ascii="Times New Roman"/>
          <w:b w:val="false"/>
          <w:i w:val="false"/>
          <w:color w:val="000000"/>
          <w:sz w:val="28"/>
        </w:rPr>
        <w:t>
      </w:t>
      </w:r>
      <w:r>
        <w:rPr>
          <w:rFonts w:ascii="Times New Roman"/>
          <w:b w:val="false"/>
          <w:i w:val="false"/>
          <w:color w:val="000000"/>
          <w:sz w:val="28"/>
        </w:rPr>
        <w:t>3) Панфилов ауданының "Айдарлы ауылдық округі әкімінің аппараты" мемлекеттік мекемесі қызметкерлерін заңнамада белгіленген тәртіппен ынталандырады және тәртіптік жазалар қолданады;</w:t>
      </w:r>
      <w:r>
        <w:br/>
      </w:r>
      <w:r>
        <w:rPr>
          <w:rFonts w:ascii="Times New Roman"/>
          <w:b w:val="false"/>
          <w:i w:val="false"/>
          <w:color w:val="000000"/>
          <w:sz w:val="28"/>
        </w:rPr>
        <w:t>
      </w:t>
      </w:r>
      <w:r>
        <w:rPr>
          <w:rFonts w:ascii="Times New Roman"/>
          <w:b w:val="false"/>
          <w:i w:val="false"/>
          <w:color w:val="000000"/>
          <w:sz w:val="28"/>
        </w:rPr>
        <w:t>4) өз құзыретіне құзыреті шегінде шешімдер мен өкімдер шығарады;</w:t>
      </w:r>
      <w:r>
        <w:br/>
      </w:r>
      <w:r>
        <w:rPr>
          <w:rFonts w:ascii="Times New Roman"/>
          <w:b w:val="false"/>
          <w:i w:val="false"/>
          <w:color w:val="000000"/>
          <w:sz w:val="28"/>
        </w:rPr>
        <w:t>
      </w:t>
      </w:r>
      <w:r>
        <w:rPr>
          <w:rFonts w:ascii="Times New Roman"/>
          <w:b w:val="false"/>
          <w:i w:val="false"/>
          <w:color w:val="000000"/>
          <w:sz w:val="28"/>
        </w:rPr>
        <w:t>5) мемлекеттік органдар мен өзге де ұйымдарда өз құзыреті шегінде Панфилов ауданының "Айдарлы ауылдық округі әкімінің аппараты"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6) Панфилов ауданының "Айдарлы ауылдық округі әкімінің аппараты" мемлекеттік мекемесінде сыбайлас жемқорлыққа қарсы әрекет етеді, сол үшін жеке жауапкершілік алуды белгілейді;</w:t>
      </w:r>
      <w:r>
        <w:br/>
      </w:r>
      <w:r>
        <w:rPr>
          <w:rFonts w:ascii="Times New Roman"/>
          <w:b w:val="false"/>
          <w:i w:val="false"/>
          <w:color w:val="000000"/>
          <w:sz w:val="28"/>
        </w:rPr>
        <w:t>
      </w:t>
      </w:r>
      <w:r>
        <w:rPr>
          <w:rFonts w:ascii="Times New Roman"/>
          <w:b w:val="false"/>
          <w:i w:val="false"/>
          <w:color w:val="000000"/>
          <w:sz w:val="28"/>
        </w:rPr>
        <w:t>7) Қазақстан Республикасының қолданыстағы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Панфилов ауданының Айдарлы ауылының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128" w:id="10"/>
    <w:p>
      <w:pPr>
        <w:spacing w:after="0"/>
        <w:ind w:left="0"/>
        <w:jc w:val="left"/>
      </w:pPr>
      <w:r>
        <w:rPr>
          <w:rFonts w:ascii="Times New Roman"/>
          <w:b/>
          <w:i w:val="false"/>
          <w:color w:val="000000"/>
        </w:rPr>
        <w:t xml:space="preserve"> 4. Мемлекеттік органның мүлкі</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21. Панфилов ауданының "Айдарлы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Панфилов ауданының "Айдарлы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Панфилов ауданының "Айдарлы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Панфилов ауданының "Айдарлы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33" w:id="11"/>
    <w:p>
      <w:pPr>
        <w:spacing w:after="0"/>
        <w:ind w:left="0"/>
        <w:jc w:val="left"/>
      </w:pPr>
      <w:r>
        <w:rPr>
          <w:rFonts w:ascii="Times New Roman"/>
          <w:b/>
          <w:i w:val="false"/>
          <w:color w:val="000000"/>
        </w:rPr>
        <w:t xml:space="preserve"> 5. Мемлекеттік органды қайта ұйымдастыру және тарату</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24. Панфилов ауданының "Айдарлы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ауданы әкімдігінің 2015 жылғы 09 желтоқсандағы № 915 қаулысымен бекітілген 3-қосымша</w:t>
            </w:r>
          </w:p>
        </w:tc>
      </w:tr>
    </w:tbl>
    <w:bookmarkStart w:name="z136" w:id="12"/>
    <w:p>
      <w:pPr>
        <w:spacing w:after="0"/>
        <w:ind w:left="0"/>
        <w:jc w:val="left"/>
      </w:pPr>
      <w:r>
        <w:rPr>
          <w:rFonts w:ascii="Times New Roman"/>
          <w:b/>
          <w:i w:val="false"/>
          <w:color w:val="000000"/>
        </w:rPr>
        <w:t xml:space="preserve"> Панфилов ауданының "Басқұншы ауылдық округі әкімінің аппараты" мемлекеттік мекемесі туралы Ереже</w:t>
      </w:r>
    </w:p>
    <w:bookmarkEnd w:id="12"/>
    <w:bookmarkStart w:name="z137" w:id="13"/>
    <w:p>
      <w:pPr>
        <w:spacing w:after="0"/>
        <w:ind w:left="0"/>
        <w:jc w:val="left"/>
      </w:pPr>
      <w:r>
        <w:rPr>
          <w:rFonts w:ascii="Times New Roman"/>
          <w:b/>
          <w:i w:val="false"/>
          <w:color w:val="000000"/>
        </w:rPr>
        <w:t xml:space="preserve"> 1. Жалпы ережелер</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1. Панфилов ауданының "Басқұншы ауылдық округі әкімінің аппараты" мемлекеттік мекемесі Басқұншы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Панфилов ауданының "Басқұншы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Панфилов ауданының "Басқұншы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Панфилов ауданының "Басқұншы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Панфилов ауданының "Басқұншы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Панфилов ауданының "Басқұншы ауылдық округі әкімінің аппараты" мемлекеттік мекемесі өз құзыретінің мәселелері бойынша заңнамада белгіленген тәртіппен Панфилов ауданының Басқұншы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Панфилов ауданының "Басқұншы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041308, Қазақстан Республикасы, Алматы облысы, Панфилов ауданы, Алмалы ауылы, К.Сембаев көшесі, № 30.</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Панфилов ауданының "Басқұншы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Панфилов ауданының "Басқұншы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Панфилов ауданының "Басқұншы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Панфилов ауданының "Басқұншы ауылдық округі әкімінің аппараты" мемлекеттік мекемесі кәсіпкерлік субъектілерімен Панфилов ауданының "Басқұншы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Панфилов ауданының "Басқұншы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151" w:id="14"/>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13. Панфилов ауданының "Басқұншы ауылдық округі әкімінің аппараты" мемлекеттік мекемесінің миссиясы: Панфилов ауданының Алмалы ауылы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Міндеттері: Панфилов ауданының Алмалы ауылы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12) Қазақстан Республикасының қолданыстағы заңнамасына сәйкес өзге де функцияларды жүзеге асыру.      </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жеке және заңды тұлғалардың өтініштерін уақытылы және сапалы қарау; </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172" w:id="15"/>
    <w:p>
      <w:pPr>
        <w:spacing w:after="0"/>
        <w:ind w:left="0"/>
        <w:jc w:val="left"/>
      </w:pPr>
      <w:r>
        <w:rPr>
          <w:rFonts w:ascii="Times New Roman"/>
          <w:b/>
          <w:i w:val="false"/>
          <w:color w:val="000000"/>
        </w:rPr>
        <w:t xml:space="preserve"> 3. Мемлекеттік органның қызметін ұйымдастыру</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17. Панфилов ауданының "Басқұншы ауылдық округі әкімінің аппараты" мемлекеттік мекемесіне басшылықты Панфилов ауданының "Басқұншы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Панфилов ауданының Алмалы ауылының әкімі Қазақстан Республикасының заңнамасына сәйкес қызметке тағайындалады және қызметтен босатылады. </w:t>
      </w:r>
      <w:r>
        <w:br/>
      </w:r>
      <w:r>
        <w:rPr>
          <w:rFonts w:ascii="Times New Roman"/>
          <w:b w:val="false"/>
          <w:i w:val="false"/>
          <w:color w:val="000000"/>
          <w:sz w:val="28"/>
        </w:rPr>
        <w:t>
      </w:t>
      </w:r>
      <w:r>
        <w:rPr>
          <w:rFonts w:ascii="Times New Roman"/>
          <w:b w:val="false"/>
          <w:i w:val="false"/>
          <w:color w:val="000000"/>
          <w:sz w:val="28"/>
        </w:rPr>
        <w:t>19. Панфилов ауданының Алмалы ауылы әкімінің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20. Панфилов ауданы Алмалы ауылы әкімінің өкілеттігі:</w:t>
      </w:r>
      <w:r>
        <w:br/>
      </w:r>
      <w:r>
        <w:rPr>
          <w:rFonts w:ascii="Times New Roman"/>
          <w:b w:val="false"/>
          <w:i w:val="false"/>
          <w:color w:val="000000"/>
          <w:sz w:val="28"/>
        </w:rPr>
        <w:t>
      </w:t>
      </w:r>
      <w:r>
        <w:rPr>
          <w:rFonts w:ascii="Times New Roman"/>
          <w:b w:val="false"/>
          <w:i w:val="false"/>
          <w:color w:val="000000"/>
          <w:sz w:val="28"/>
        </w:rPr>
        <w:t>1) Панфилов ауданының "Басқұншы ауылдық округі әкімінің аппараты" мемлекеттік мекемесі қызметкерлерінің міндеттері мен өкілеттіктерін өз құзыреті шегінде айқындайды;</w:t>
      </w:r>
      <w:r>
        <w:br/>
      </w:r>
      <w:r>
        <w:rPr>
          <w:rFonts w:ascii="Times New Roman"/>
          <w:b w:val="false"/>
          <w:i w:val="false"/>
          <w:color w:val="000000"/>
          <w:sz w:val="28"/>
        </w:rPr>
        <w:t>
      </w:t>
      </w:r>
      <w:r>
        <w:rPr>
          <w:rFonts w:ascii="Times New Roman"/>
          <w:b w:val="false"/>
          <w:i w:val="false"/>
          <w:color w:val="000000"/>
          <w:sz w:val="28"/>
        </w:rPr>
        <w:t>2) Панфилов ауданының "Басқұншы ауылдық округі әкімінің аппараты" мемлекеттік мекемесі қызметкерлерін қолданыстағы заңнамаға сәйкес қызметке тағайындайды және қызметтен босатады; </w:t>
      </w:r>
      <w:r>
        <w:br/>
      </w:r>
      <w:r>
        <w:rPr>
          <w:rFonts w:ascii="Times New Roman"/>
          <w:b w:val="false"/>
          <w:i w:val="false"/>
          <w:color w:val="000000"/>
          <w:sz w:val="28"/>
        </w:rPr>
        <w:t>
      </w:t>
      </w:r>
      <w:r>
        <w:rPr>
          <w:rFonts w:ascii="Times New Roman"/>
          <w:b w:val="false"/>
          <w:i w:val="false"/>
          <w:color w:val="000000"/>
          <w:sz w:val="28"/>
        </w:rPr>
        <w:t>3) Панфилов ауданының "Басқұншы ауылдық округі әкімінің аппараты" мемлекеттік мекемесі қызметкерлерін заңнамада белгіленген тәртіппен ынталандырады және тәртіптік жазалар қолданады;</w:t>
      </w:r>
      <w:r>
        <w:br/>
      </w:r>
      <w:r>
        <w:rPr>
          <w:rFonts w:ascii="Times New Roman"/>
          <w:b w:val="false"/>
          <w:i w:val="false"/>
          <w:color w:val="000000"/>
          <w:sz w:val="28"/>
        </w:rPr>
        <w:t>
      </w:t>
      </w:r>
      <w:r>
        <w:rPr>
          <w:rFonts w:ascii="Times New Roman"/>
          <w:b w:val="false"/>
          <w:i w:val="false"/>
          <w:color w:val="000000"/>
          <w:sz w:val="28"/>
        </w:rPr>
        <w:t>4) өз құзыретіне құзыреті шегінде шешімдер мен өкімдер шығарады;</w:t>
      </w:r>
      <w:r>
        <w:br/>
      </w:r>
      <w:r>
        <w:rPr>
          <w:rFonts w:ascii="Times New Roman"/>
          <w:b w:val="false"/>
          <w:i w:val="false"/>
          <w:color w:val="000000"/>
          <w:sz w:val="28"/>
        </w:rPr>
        <w:t>
      </w:t>
      </w:r>
      <w:r>
        <w:rPr>
          <w:rFonts w:ascii="Times New Roman"/>
          <w:b w:val="false"/>
          <w:i w:val="false"/>
          <w:color w:val="000000"/>
          <w:sz w:val="28"/>
        </w:rPr>
        <w:t>5) мемлекеттік органдар мен өзге де ұйымдарда өз құзыреті шегінде Панфилов ауданының "Басқұншы ауылдық округі әкімінің аппараты"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6) Панфилов ауданының "Басқұншы ауылдық округі әкімінің аппараты" мемлекеттік мекемесінде сыбайлас жемқорлыққа қарсы әрекет етеді, сол үшін жеке жауапкершілік алуды белгілейді;</w:t>
      </w:r>
      <w:r>
        <w:br/>
      </w:r>
      <w:r>
        <w:rPr>
          <w:rFonts w:ascii="Times New Roman"/>
          <w:b w:val="false"/>
          <w:i w:val="false"/>
          <w:color w:val="000000"/>
          <w:sz w:val="28"/>
        </w:rPr>
        <w:t>
      </w:t>
      </w:r>
      <w:r>
        <w:rPr>
          <w:rFonts w:ascii="Times New Roman"/>
          <w:b w:val="false"/>
          <w:i w:val="false"/>
          <w:color w:val="000000"/>
          <w:sz w:val="28"/>
        </w:rPr>
        <w:t>7) Қазақстан Республикасының қолданыстағы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Панфилов ауданының Алмалы ауылының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185" w:id="16"/>
    <w:p>
      <w:pPr>
        <w:spacing w:after="0"/>
        <w:ind w:left="0"/>
        <w:jc w:val="left"/>
      </w:pPr>
      <w:r>
        <w:rPr>
          <w:rFonts w:ascii="Times New Roman"/>
          <w:b/>
          <w:i w:val="false"/>
          <w:color w:val="000000"/>
        </w:rPr>
        <w:t xml:space="preserve"> 4. Мемлекеттік органның мүлкі</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21. Панфилов ауданының "Басқұншы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Панфилов ауданының "Басқұншы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Панфилов ауданының "Басқұншы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Панфилов ауданының "Басқұншы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90" w:id="17"/>
    <w:p>
      <w:pPr>
        <w:spacing w:after="0"/>
        <w:ind w:left="0"/>
        <w:jc w:val="left"/>
      </w:pPr>
      <w:r>
        <w:rPr>
          <w:rFonts w:ascii="Times New Roman"/>
          <w:b/>
          <w:i w:val="false"/>
          <w:color w:val="000000"/>
        </w:rPr>
        <w:t xml:space="preserve"> 5. Мемлекеттік органды қайта ұйымдастыру және тарату</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24. Панфилов ауданының "Басқұншы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ауданы әкімдігінің 2015 жылғы 09 желтоқсандағы № 915 қаулысымен бекітілген 4-қосымша</w:t>
            </w:r>
          </w:p>
        </w:tc>
      </w:tr>
    </w:tbl>
    <w:bookmarkStart w:name="z193" w:id="18"/>
    <w:p>
      <w:pPr>
        <w:spacing w:after="0"/>
        <w:ind w:left="0"/>
        <w:jc w:val="left"/>
      </w:pPr>
      <w:r>
        <w:rPr>
          <w:rFonts w:ascii="Times New Roman"/>
          <w:b/>
          <w:i w:val="false"/>
          <w:color w:val="000000"/>
        </w:rPr>
        <w:t xml:space="preserve"> Панфилов ауданының "Бірлік ауылдық округі әкімінің аппараты" мемлекеттік мекемесі туралы Ереже</w:t>
      </w:r>
    </w:p>
    <w:bookmarkEnd w:id="18"/>
    <w:bookmarkStart w:name="z194" w:id="19"/>
    <w:p>
      <w:pPr>
        <w:spacing w:after="0"/>
        <w:ind w:left="0"/>
        <w:jc w:val="left"/>
      </w:pPr>
      <w:r>
        <w:rPr>
          <w:rFonts w:ascii="Times New Roman"/>
          <w:b/>
          <w:i w:val="false"/>
          <w:color w:val="000000"/>
        </w:rPr>
        <w:t xml:space="preserve"> 1. Жалпы ережелер</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1. Панфилов ауданының "Бірлік ауылдық округі әкімінің аппараты" мемлекеттік мекемесі Бірлік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Панфилов ауданының "Бірлік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Панфилов ауданының "Бірлік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Панфилов ауданының "Бірлік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Панфилов ауданының "Бірлік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Панфилов ауданының "Бірлік ауылдық округі әкімінің аппараты" мемлекеттік мекемесі өз құзыретінің мәселелері бойынша заңнамада белгіленген тәртіппен Панфилов ауданының Бірлік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Панфилов ауданының "Бірлік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041314, Қазақстан Республикасы, Алматы облысы, Панфилов ауданы, Алтыүй ауылы, Желтоқсан көшесі, № 19.</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Панфилов ауданының "Бірлік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Панфилов ауданының "Бірлік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Панфилов ауданының "Бірлік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Панфилов ауданының "Бірлік ауылдық округі әкімінің аппараты" мемлекеттік мекемесі кәсіпкерлік субъектілерімен Панфилов ауданының "Бірлік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Панфилов ауданының "Бірлік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08" w:id="20"/>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13. Панфилов ауданының "Бірлік ауылдық округі әкімінің аппараты" мемлекеттік мекемесінің миссиясы: Панфилов ауданының Алтыүй ауылы 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Міндеттері: Панфилов ауданының Алтыүй ауылы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12) Қазақстан Республикасының қолданыстағы заңнамасына сәйкес өзге де функцияларды жүзеге асыру.      </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жеке және заңды тұлғалардың өтініштерін уақытылы және сапалы қарау; </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229" w:id="21"/>
    <w:p>
      <w:pPr>
        <w:spacing w:after="0"/>
        <w:ind w:left="0"/>
        <w:jc w:val="left"/>
      </w:pPr>
      <w:r>
        <w:rPr>
          <w:rFonts w:ascii="Times New Roman"/>
          <w:b/>
          <w:i w:val="false"/>
          <w:color w:val="000000"/>
        </w:rPr>
        <w:t xml:space="preserve"> 3. Мемлекеттік органның қызметін ұйымдастыру</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17. Панфилов ауданының "Бірлік ауылдық округі әкімінің аппараты" мемлекеттік мекемесіне басшылықты Панфилов ауданының "Бірлік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Панфилов ауданының Алтыүй ауылының әкімі Қазақстан Республикасының заңнамасына сәйкес қызметке тағайындалады және қызметтен босатылады. </w:t>
      </w:r>
      <w:r>
        <w:br/>
      </w:r>
      <w:r>
        <w:rPr>
          <w:rFonts w:ascii="Times New Roman"/>
          <w:b w:val="false"/>
          <w:i w:val="false"/>
          <w:color w:val="000000"/>
          <w:sz w:val="28"/>
        </w:rPr>
        <w:t>
      </w:t>
      </w:r>
      <w:r>
        <w:rPr>
          <w:rFonts w:ascii="Times New Roman"/>
          <w:b w:val="false"/>
          <w:i w:val="false"/>
          <w:color w:val="000000"/>
          <w:sz w:val="28"/>
        </w:rPr>
        <w:t>19. Панфилов ауданының Алтыүй ауылы әкімінің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20. Панфилов ауданы Алтыүй ауылы әкімінің өкілеттігі:</w:t>
      </w:r>
      <w:r>
        <w:br/>
      </w:r>
      <w:r>
        <w:rPr>
          <w:rFonts w:ascii="Times New Roman"/>
          <w:b w:val="false"/>
          <w:i w:val="false"/>
          <w:color w:val="000000"/>
          <w:sz w:val="28"/>
        </w:rPr>
        <w:t>
      </w:t>
      </w:r>
      <w:r>
        <w:rPr>
          <w:rFonts w:ascii="Times New Roman"/>
          <w:b w:val="false"/>
          <w:i w:val="false"/>
          <w:color w:val="000000"/>
          <w:sz w:val="28"/>
        </w:rPr>
        <w:t>1) Панфилов ауданының "Бірлік ауылдық округі әкімінің аппараты" мемлекеттік мекемесі қызметкерлерінің міндеттері мен өкілеттіктерін өз құзыреті шегінде айқындайды;</w:t>
      </w:r>
      <w:r>
        <w:br/>
      </w:r>
      <w:r>
        <w:rPr>
          <w:rFonts w:ascii="Times New Roman"/>
          <w:b w:val="false"/>
          <w:i w:val="false"/>
          <w:color w:val="000000"/>
          <w:sz w:val="28"/>
        </w:rPr>
        <w:t>
      </w:t>
      </w:r>
      <w:r>
        <w:rPr>
          <w:rFonts w:ascii="Times New Roman"/>
          <w:b w:val="false"/>
          <w:i w:val="false"/>
          <w:color w:val="000000"/>
          <w:sz w:val="28"/>
        </w:rPr>
        <w:t>2) Панфилов ауданының "Бірлік ауылдық округі әкімінің аппараты" мемлекеттік мекемесі қызметкерлерін қолданыстағы заңнамаға сәйкес қызметке тағайындайды және қызметтен босатады; </w:t>
      </w:r>
      <w:r>
        <w:br/>
      </w:r>
      <w:r>
        <w:rPr>
          <w:rFonts w:ascii="Times New Roman"/>
          <w:b w:val="false"/>
          <w:i w:val="false"/>
          <w:color w:val="000000"/>
          <w:sz w:val="28"/>
        </w:rPr>
        <w:t>
      </w:t>
      </w:r>
      <w:r>
        <w:rPr>
          <w:rFonts w:ascii="Times New Roman"/>
          <w:b w:val="false"/>
          <w:i w:val="false"/>
          <w:color w:val="000000"/>
          <w:sz w:val="28"/>
        </w:rPr>
        <w:t>3) Панфилов ауданының "Бірлік ауылдық округі әкімінің аппараты" мемлекеттік мекемесі қызметкерлерін заңнамада белгіленген тәртіппен ынталандырады және тәртіптік жазалар қолданады;</w:t>
      </w:r>
      <w:r>
        <w:br/>
      </w:r>
      <w:r>
        <w:rPr>
          <w:rFonts w:ascii="Times New Roman"/>
          <w:b w:val="false"/>
          <w:i w:val="false"/>
          <w:color w:val="000000"/>
          <w:sz w:val="28"/>
        </w:rPr>
        <w:t>
      </w:t>
      </w:r>
      <w:r>
        <w:rPr>
          <w:rFonts w:ascii="Times New Roman"/>
          <w:b w:val="false"/>
          <w:i w:val="false"/>
          <w:color w:val="000000"/>
          <w:sz w:val="28"/>
        </w:rPr>
        <w:t>4) өз құзыретіне құзыреті шегінде шешімдер мен өкімдер шығарады;</w:t>
      </w:r>
      <w:r>
        <w:br/>
      </w:r>
      <w:r>
        <w:rPr>
          <w:rFonts w:ascii="Times New Roman"/>
          <w:b w:val="false"/>
          <w:i w:val="false"/>
          <w:color w:val="000000"/>
          <w:sz w:val="28"/>
        </w:rPr>
        <w:t>
      </w:t>
      </w:r>
      <w:r>
        <w:rPr>
          <w:rFonts w:ascii="Times New Roman"/>
          <w:b w:val="false"/>
          <w:i w:val="false"/>
          <w:color w:val="000000"/>
          <w:sz w:val="28"/>
        </w:rPr>
        <w:t>5) мемлекеттік органдар мен өзге де ұйымдарда өз құзыреті шегінде Панфилов ауданының "Бірлік ауылдық округі әкімінің аппараты"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6) Панфилов ауданының "Бірлік ауылдық округі әкімінің аппараты" мемлекеттік мекемесінде сыбайлас жемқорлыққа қарсы әрекет етеді, сол үшін жеке жауапкершілік алуды белгілейді;</w:t>
      </w:r>
      <w:r>
        <w:br/>
      </w:r>
      <w:r>
        <w:rPr>
          <w:rFonts w:ascii="Times New Roman"/>
          <w:b w:val="false"/>
          <w:i w:val="false"/>
          <w:color w:val="000000"/>
          <w:sz w:val="28"/>
        </w:rPr>
        <w:t>
      </w:t>
      </w:r>
      <w:r>
        <w:rPr>
          <w:rFonts w:ascii="Times New Roman"/>
          <w:b w:val="false"/>
          <w:i w:val="false"/>
          <w:color w:val="000000"/>
          <w:sz w:val="28"/>
        </w:rPr>
        <w:t>7) Қазақстан Республикасының қолданыстағы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Панфилов ауданының Алтыүй ауылының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242" w:id="22"/>
    <w:p>
      <w:pPr>
        <w:spacing w:after="0"/>
        <w:ind w:left="0"/>
        <w:jc w:val="left"/>
      </w:pPr>
      <w:r>
        <w:rPr>
          <w:rFonts w:ascii="Times New Roman"/>
          <w:b/>
          <w:i w:val="false"/>
          <w:color w:val="000000"/>
        </w:rPr>
        <w:t xml:space="preserve"> 4. Мемлекеттік органның мүлкі</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21. Панфилов ауданының "Бірлік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Панфилов ауданының "Бірлік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Панфилов ауданының "Бірлік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Панфилов ауданының "Бірлік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247" w:id="23"/>
    <w:p>
      <w:pPr>
        <w:spacing w:after="0"/>
        <w:ind w:left="0"/>
        <w:jc w:val="left"/>
      </w:pPr>
      <w:r>
        <w:rPr>
          <w:rFonts w:ascii="Times New Roman"/>
          <w:b/>
          <w:i w:val="false"/>
          <w:color w:val="000000"/>
        </w:rPr>
        <w:t xml:space="preserve"> 5. Мемлекеттік органды қайта ұйымдастыру және тарату</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24. Панфилов ауданының "Бірлік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ауданы әкімдігінің 2015 жылғы 09 желтоқсандағы № 915 қаулысымен бекітілген 5-қосымша</w:t>
            </w:r>
          </w:p>
        </w:tc>
      </w:tr>
    </w:tbl>
    <w:bookmarkStart w:name="z250" w:id="24"/>
    <w:p>
      <w:pPr>
        <w:spacing w:after="0"/>
        <w:ind w:left="0"/>
        <w:jc w:val="left"/>
      </w:pPr>
      <w:r>
        <w:rPr>
          <w:rFonts w:ascii="Times New Roman"/>
          <w:b/>
          <w:i w:val="false"/>
          <w:color w:val="000000"/>
        </w:rPr>
        <w:t xml:space="preserve"> Панфилов ауданының "Жаскент ауылдық округі әкімінің аппараты" мемлекеттік мекемесі туралы Ереже</w:t>
      </w:r>
    </w:p>
    <w:bookmarkEnd w:id="24"/>
    <w:bookmarkStart w:name="z251" w:id="25"/>
    <w:p>
      <w:pPr>
        <w:spacing w:after="0"/>
        <w:ind w:left="0"/>
        <w:jc w:val="left"/>
      </w:pPr>
      <w:r>
        <w:rPr>
          <w:rFonts w:ascii="Times New Roman"/>
          <w:b/>
          <w:i w:val="false"/>
          <w:color w:val="000000"/>
        </w:rPr>
        <w:t xml:space="preserve"> 1. Жалпы ережелер</w:t>
      </w:r>
    </w:p>
    <w:bookmarkEnd w:id="25"/>
    <w:p>
      <w:pPr>
        <w:spacing w:after="0"/>
        <w:ind w:left="0"/>
        <w:jc w:val="left"/>
      </w:pPr>
      <w:r>
        <w:rPr>
          <w:rFonts w:ascii="Times New Roman"/>
          <w:b w:val="false"/>
          <w:i w:val="false"/>
          <w:color w:val="000000"/>
          <w:sz w:val="28"/>
        </w:rPr>
        <w:t>      </w:t>
      </w:r>
      <w:r>
        <w:rPr>
          <w:rFonts w:ascii="Times New Roman"/>
          <w:b w:val="false"/>
          <w:i w:val="false"/>
          <w:color w:val="000000"/>
          <w:sz w:val="28"/>
        </w:rPr>
        <w:t>1. Панфилов ауданының "Жаскент ауылдық округі әкімінің аппараты" мемлекеттік мекемесі Жаскент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Панфилов ауданының "Жаскент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Панфилов ауданының "Жаскент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Панфилов ауданының "Жаскент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Панфилов ауданының "Жаскент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Панфилов ауданының "Жаскент ауылдық округі әкімінің аппараты" мемлекеттік мекемесі өз құзыретінің мәселелері бойынша заңнамада белгіленген тәртіппен Панфилов ауданының Жаскент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Панфилов ауданының "Жаскент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041310, Қазақстан Республикасы, Алматы облысы, Панфилов ауданы, Головацкий ауылы, Тен Ин Гер көшесі, № 24.</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Панфилов ауданының "Жаскент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Панфилов ауданының "Жаскент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Панфилов ауданының "Жаскент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Панфилов ауданының "Жаскент ауылдық округі әкімінің аппараты" мемлекеттік мекемесі кәсіпкерлік субъектілерімен Панфилов ауданының "Жаскент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Панфилов ауданының "Жаскент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65" w:id="2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6"/>
    <w:p>
      <w:pPr>
        <w:spacing w:after="0"/>
        <w:ind w:left="0"/>
        <w:jc w:val="left"/>
      </w:pPr>
      <w:r>
        <w:rPr>
          <w:rFonts w:ascii="Times New Roman"/>
          <w:b w:val="false"/>
          <w:i w:val="false"/>
          <w:color w:val="000000"/>
          <w:sz w:val="28"/>
        </w:rPr>
        <w:t>      </w:t>
      </w:r>
      <w:r>
        <w:rPr>
          <w:rFonts w:ascii="Times New Roman"/>
          <w:b w:val="false"/>
          <w:i w:val="false"/>
          <w:color w:val="000000"/>
          <w:sz w:val="28"/>
        </w:rPr>
        <w:t>13. Панфилов ауданының "Жаскент ауылдық округі әкімінің аппараты" мемлекеттік мекемесінің миссиясы: Панфилов ауданының Головацкий ауылы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Міндеттері: Панфилов ауданының Головацкий ауылы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12) Қазақстан Республикасының қолданыстағы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жеке және заңды тұлғалардың өтініштерін уақытылы және сапалы қарау; </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286" w:id="27"/>
    <w:p>
      <w:pPr>
        <w:spacing w:after="0"/>
        <w:ind w:left="0"/>
        <w:jc w:val="left"/>
      </w:pPr>
      <w:r>
        <w:rPr>
          <w:rFonts w:ascii="Times New Roman"/>
          <w:b/>
          <w:i w:val="false"/>
          <w:color w:val="000000"/>
        </w:rPr>
        <w:t xml:space="preserve"> 3. Мемлекеттік органның қызметін ұйымдастыру</w:t>
      </w:r>
    </w:p>
    <w:bookmarkEnd w:id="27"/>
    <w:p>
      <w:pPr>
        <w:spacing w:after="0"/>
        <w:ind w:left="0"/>
        <w:jc w:val="left"/>
      </w:pPr>
      <w:r>
        <w:rPr>
          <w:rFonts w:ascii="Times New Roman"/>
          <w:b w:val="false"/>
          <w:i w:val="false"/>
          <w:color w:val="000000"/>
          <w:sz w:val="28"/>
        </w:rPr>
        <w:t>      </w:t>
      </w:r>
      <w:r>
        <w:rPr>
          <w:rFonts w:ascii="Times New Roman"/>
          <w:b w:val="false"/>
          <w:i w:val="false"/>
          <w:color w:val="000000"/>
          <w:sz w:val="28"/>
        </w:rPr>
        <w:t>17. Панфилов ауданының "Жаскент ауылдық округі әкімінің аппараты" мемлекеттік мекемесіне басшылықты Панфилов ауданының "Жаскент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Панфилов ауданының Головацкий ауылының әкімі Қазақстан Республикасының заңнамасына сәйкес қызметке тағайындалады және қызметтен босатылады. </w:t>
      </w:r>
      <w:r>
        <w:br/>
      </w:r>
      <w:r>
        <w:rPr>
          <w:rFonts w:ascii="Times New Roman"/>
          <w:b w:val="false"/>
          <w:i w:val="false"/>
          <w:color w:val="000000"/>
          <w:sz w:val="28"/>
        </w:rPr>
        <w:t>
      </w:t>
      </w:r>
      <w:r>
        <w:rPr>
          <w:rFonts w:ascii="Times New Roman"/>
          <w:b w:val="false"/>
          <w:i w:val="false"/>
          <w:color w:val="000000"/>
          <w:sz w:val="28"/>
        </w:rPr>
        <w:t>19. Панфилов ауданының Головацкий ауылы әкімінің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20. Панфилов ауданы Головацкий ауылы әкімінің өкілеттігі:</w:t>
      </w:r>
      <w:r>
        <w:br/>
      </w:r>
      <w:r>
        <w:rPr>
          <w:rFonts w:ascii="Times New Roman"/>
          <w:b w:val="false"/>
          <w:i w:val="false"/>
          <w:color w:val="000000"/>
          <w:sz w:val="28"/>
        </w:rPr>
        <w:t>
      </w:t>
      </w:r>
      <w:r>
        <w:rPr>
          <w:rFonts w:ascii="Times New Roman"/>
          <w:b w:val="false"/>
          <w:i w:val="false"/>
          <w:color w:val="000000"/>
          <w:sz w:val="28"/>
        </w:rPr>
        <w:t>1) Панфилов ауданының "Жаскент ауылдық округі әкімінің аппараты" мемлекеттік мекемесі қызметкерлерінің міндеттері мен өкілеттіктерін өз құзыреті шегінде айқындайды;</w:t>
      </w:r>
      <w:r>
        <w:br/>
      </w:r>
      <w:r>
        <w:rPr>
          <w:rFonts w:ascii="Times New Roman"/>
          <w:b w:val="false"/>
          <w:i w:val="false"/>
          <w:color w:val="000000"/>
          <w:sz w:val="28"/>
        </w:rPr>
        <w:t>
      </w:t>
      </w:r>
      <w:r>
        <w:rPr>
          <w:rFonts w:ascii="Times New Roman"/>
          <w:b w:val="false"/>
          <w:i w:val="false"/>
          <w:color w:val="000000"/>
          <w:sz w:val="28"/>
        </w:rPr>
        <w:t>2) Панфилов ауданының "Жаскент ауылдық округі әкімінің аппараты" мемлекеттік мекемесі қызметкерлерін қолданыстағы заңнамаға сәйкес қызметке тағайындайды және қызметтен босатады; </w:t>
      </w:r>
      <w:r>
        <w:br/>
      </w:r>
      <w:r>
        <w:rPr>
          <w:rFonts w:ascii="Times New Roman"/>
          <w:b w:val="false"/>
          <w:i w:val="false"/>
          <w:color w:val="000000"/>
          <w:sz w:val="28"/>
        </w:rPr>
        <w:t>
      </w:t>
      </w:r>
      <w:r>
        <w:rPr>
          <w:rFonts w:ascii="Times New Roman"/>
          <w:b w:val="false"/>
          <w:i w:val="false"/>
          <w:color w:val="000000"/>
          <w:sz w:val="28"/>
        </w:rPr>
        <w:t>3) Панфилов ауданының "Жаскент ауылдық округі әкімінің аппараты" мемлекеттік мекемесі қызметкерлерін заңнамада белгіленген тәртіппен ынталандырады және тәртіптік жазалар қолданады;</w:t>
      </w:r>
      <w:r>
        <w:br/>
      </w:r>
      <w:r>
        <w:rPr>
          <w:rFonts w:ascii="Times New Roman"/>
          <w:b w:val="false"/>
          <w:i w:val="false"/>
          <w:color w:val="000000"/>
          <w:sz w:val="28"/>
        </w:rPr>
        <w:t>
      </w:t>
      </w:r>
      <w:r>
        <w:rPr>
          <w:rFonts w:ascii="Times New Roman"/>
          <w:b w:val="false"/>
          <w:i w:val="false"/>
          <w:color w:val="000000"/>
          <w:sz w:val="28"/>
        </w:rPr>
        <w:t>4) өз құзыретіне құзыреті шегінде шешімдер мен өкімдер шығарады;</w:t>
      </w:r>
      <w:r>
        <w:br/>
      </w:r>
      <w:r>
        <w:rPr>
          <w:rFonts w:ascii="Times New Roman"/>
          <w:b w:val="false"/>
          <w:i w:val="false"/>
          <w:color w:val="000000"/>
          <w:sz w:val="28"/>
        </w:rPr>
        <w:t>
      </w:t>
      </w:r>
      <w:r>
        <w:rPr>
          <w:rFonts w:ascii="Times New Roman"/>
          <w:b w:val="false"/>
          <w:i w:val="false"/>
          <w:color w:val="000000"/>
          <w:sz w:val="28"/>
        </w:rPr>
        <w:t>5) мемлекеттік органдар мен өзге де ұйымдарда өз құзыреті шегінде Панфилов ауданының "Жаскент ауылдық округі әкімінің аппараты"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6) Панфилов ауданының "Жаскент ауылдық округі әкімінің аппараты" мемлекеттік мекемесінде сыбайлас жемқорлыққа қарсы әрекет етеді, сол үшін жеке жауапкершілік алуды белгілейді;</w:t>
      </w:r>
      <w:r>
        <w:br/>
      </w:r>
      <w:r>
        <w:rPr>
          <w:rFonts w:ascii="Times New Roman"/>
          <w:b w:val="false"/>
          <w:i w:val="false"/>
          <w:color w:val="000000"/>
          <w:sz w:val="28"/>
        </w:rPr>
        <w:t>
      </w:t>
      </w:r>
      <w:r>
        <w:rPr>
          <w:rFonts w:ascii="Times New Roman"/>
          <w:b w:val="false"/>
          <w:i w:val="false"/>
          <w:color w:val="000000"/>
          <w:sz w:val="28"/>
        </w:rPr>
        <w:t>7) Қазақстан Республикасының қолданыстағы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Панфилов ауданының Головацкий ауылының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299" w:id="28"/>
    <w:p>
      <w:pPr>
        <w:spacing w:after="0"/>
        <w:ind w:left="0"/>
        <w:jc w:val="left"/>
      </w:pPr>
      <w:r>
        <w:rPr>
          <w:rFonts w:ascii="Times New Roman"/>
          <w:b/>
          <w:i w:val="false"/>
          <w:color w:val="000000"/>
        </w:rPr>
        <w:t xml:space="preserve"> 4. Мемлекеттік органның мүлкі</w:t>
      </w:r>
    </w:p>
    <w:bookmarkEnd w:id="28"/>
    <w:p>
      <w:pPr>
        <w:spacing w:after="0"/>
        <w:ind w:left="0"/>
        <w:jc w:val="left"/>
      </w:pPr>
      <w:r>
        <w:rPr>
          <w:rFonts w:ascii="Times New Roman"/>
          <w:b w:val="false"/>
          <w:i w:val="false"/>
          <w:color w:val="000000"/>
          <w:sz w:val="28"/>
        </w:rPr>
        <w:t>      </w:t>
      </w:r>
      <w:r>
        <w:rPr>
          <w:rFonts w:ascii="Times New Roman"/>
          <w:b w:val="false"/>
          <w:i w:val="false"/>
          <w:color w:val="000000"/>
          <w:sz w:val="28"/>
        </w:rPr>
        <w:t>21. Панфилов ауданының "Жаскент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Панфилов ауданының "Жаскент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Панфилов ауданының "Жаскент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Панфилов ауданының "Жаскент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04" w:id="29"/>
    <w:p>
      <w:pPr>
        <w:spacing w:after="0"/>
        <w:ind w:left="0"/>
        <w:jc w:val="left"/>
      </w:pPr>
      <w:r>
        <w:rPr>
          <w:rFonts w:ascii="Times New Roman"/>
          <w:b/>
          <w:i w:val="false"/>
          <w:color w:val="000000"/>
        </w:rPr>
        <w:t xml:space="preserve"> 5. Мемлекеттік органды қайта ұйымдастыру және тарату</w:t>
      </w:r>
    </w:p>
    <w:bookmarkEnd w:id="29"/>
    <w:p>
      <w:pPr>
        <w:spacing w:after="0"/>
        <w:ind w:left="0"/>
        <w:jc w:val="left"/>
      </w:pPr>
      <w:r>
        <w:rPr>
          <w:rFonts w:ascii="Times New Roman"/>
          <w:b w:val="false"/>
          <w:i w:val="false"/>
          <w:color w:val="000000"/>
          <w:sz w:val="28"/>
        </w:rPr>
        <w:t>      </w:t>
      </w:r>
      <w:r>
        <w:rPr>
          <w:rFonts w:ascii="Times New Roman"/>
          <w:b w:val="false"/>
          <w:i w:val="false"/>
          <w:color w:val="000000"/>
          <w:sz w:val="28"/>
        </w:rPr>
        <w:t>24. Панфилов ауданының "Жаскент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ауданы әкімдігінің 2015 жылғы 09 желтоқсандағы № 915 қаулысымен бекітілген 6-қосымша</w:t>
            </w:r>
          </w:p>
        </w:tc>
      </w:tr>
    </w:tbl>
    <w:bookmarkStart w:name="z307" w:id="30"/>
    <w:p>
      <w:pPr>
        <w:spacing w:after="0"/>
        <w:ind w:left="0"/>
        <w:jc w:val="left"/>
      </w:pPr>
      <w:r>
        <w:rPr>
          <w:rFonts w:ascii="Times New Roman"/>
          <w:b/>
          <w:i w:val="false"/>
          <w:color w:val="000000"/>
        </w:rPr>
        <w:t xml:space="preserve"> Панфилов ауданының "Көктал ауылдық округі әкімінің аппараты" мемлекеттік мекемесі туралы Ереже</w:t>
      </w:r>
    </w:p>
    <w:bookmarkEnd w:id="30"/>
    <w:bookmarkStart w:name="z308" w:id="31"/>
    <w:p>
      <w:pPr>
        <w:spacing w:after="0"/>
        <w:ind w:left="0"/>
        <w:jc w:val="left"/>
      </w:pPr>
      <w:r>
        <w:rPr>
          <w:rFonts w:ascii="Times New Roman"/>
          <w:b/>
          <w:i w:val="false"/>
          <w:color w:val="000000"/>
        </w:rPr>
        <w:t xml:space="preserve"> 1. Жалпы ережелер</w:t>
      </w:r>
    </w:p>
    <w:bookmarkEnd w:id="31"/>
    <w:p>
      <w:pPr>
        <w:spacing w:after="0"/>
        <w:ind w:left="0"/>
        <w:jc w:val="left"/>
      </w:pPr>
      <w:r>
        <w:rPr>
          <w:rFonts w:ascii="Times New Roman"/>
          <w:b w:val="false"/>
          <w:i w:val="false"/>
          <w:color w:val="000000"/>
          <w:sz w:val="28"/>
        </w:rPr>
        <w:t>      </w:t>
      </w:r>
      <w:r>
        <w:rPr>
          <w:rFonts w:ascii="Times New Roman"/>
          <w:b w:val="false"/>
          <w:i w:val="false"/>
          <w:color w:val="000000"/>
          <w:sz w:val="28"/>
        </w:rPr>
        <w:t>1. Панфилов ауданының "Көктал ауылдық округі әкімінің аппараты" мемлекеттік мекемесі Көктал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Панфилов ауданының "Көктал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Панфилов ауданының "Көктал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Панфилов ауданының "Көктал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Панфилов ауданының "Көктал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Панфилов ауданының "Көктал ауылдық округі әкімінің аппараты" мемлекеттік мекемесі өз құзыретінің мәселелері бойынша заңнамада белгіленген тәртіппен Панфилов ауданының Көктал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Панфилов ауданының "Көктал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041314, Қазақстан Республикасы, Алматы облысы, Панфилов ауданы, Көктал ауылы, Ә.Ыбраймолдаев көшесі, № 56.</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Панфилов ауданының "Көктал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Панфилов ауданының "Көктал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Панфилов ауданының "Көктал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Панфилов ауданының "Көктал ауылдық округі әкімінің аппараты" мемлекеттік мекемесі кәсіпкерлік субъектілерімен Панфилов ауданының "Көктал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Панфилов ауданының "Көктал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322" w:id="3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32"/>
    <w:p>
      <w:pPr>
        <w:spacing w:after="0"/>
        <w:ind w:left="0"/>
        <w:jc w:val="left"/>
      </w:pPr>
      <w:r>
        <w:rPr>
          <w:rFonts w:ascii="Times New Roman"/>
          <w:b w:val="false"/>
          <w:i w:val="false"/>
          <w:color w:val="000000"/>
          <w:sz w:val="28"/>
        </w:rPr>
        <w:t>      </w:t>
      </w:r>
      <w:r>
        <w:rPr>
          <w:rFonts w:ascii="Times New Roman"/>
          <w:b w:val="false"/>
          <w:i w:val="false"/>
          <w:color w:val="000000"/>
          <w:sz w:val="28"/>
        </w:rPr>
        <w:t>13. Панфилов ауданының "Көктал ауылдық округі әкімінің аппараты" мемлекеттік мекемесінің миссиясы: Панфилов ауданының Көктал ауылы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Міндеттері: Панфилов ауданының Көктал ауылы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12) Қазақстан Республикасының қолданыстағы заңнамасына сәйкес өзге де функцияларды жүзеге асыру.      </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жеке және заңды тұлғалардың өтініштерін уақытылы және сапалы қарау; </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343" w:id="33"/>
    <w:p>
      <w:pPr>
        <w:spacing w:after="0"/>
        <w:ind w:left="0"/>
        <w:jc w:val="left"/>
      </w:pPr>
      <w:r>
        <w:rPr>
          <w:rFonts w:ascii="Times New Roman"/>
          <w:b/>
          <w:i w:val="false"/>
          <w:color w:val="000000"/>
        </w:rPr>
        <w:t xml:space="preserve"> 3. Мемлекеттік органның қызметін ұйымдастыру</w:t>
      </w:r>
    </w:p>
    <w:bookmarkEnd w:id="33"/>
    <w:p>
      <w:pPr>
        <w:spacing w:after="0"/>
        <w:ind w:left="0"/>
        <w:jc w:val="left"/>
      </w:pPr>
      <w:r>
        <w:rPr>
          <w:rFonts w:ascii="Times New Roman"/>
          <w:b w:val="false"/>
          <w:i w:val="false"/>
          <w:color w:val="000000"/>
          <w:sz w:val="28"/>
        </w:rPr>
        <w:t>      </w:t>
      </w:r>
      <w:r>
        <w:rPr>
          <w:rFonts w:ascii="Times New Roman"/>
          <w:b w:val="false"/>
          <w:i w:val="false"/>
          <w:color w:val="000000"/>
          <w:sz w:val="28"/>
        </w:rPr>
        <w:t>17. Панфилов ауданының "Көктал ауылдық округі әкімінің аппараты" мемлекеттік мекемесіне басшылықты Панфилов ауданының "Көктал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Панфилов ауданының Көктал ауылының әкімі Қазақстан Республикасының заңнамасына сәйкес қызметке тағайындалады және қызметтен босатылады. </w:t>
      </w:r>
      <w:r>
        <w:br/>
      </w:r>
      <w:r>
        <w:rPr>
          <w:rFonts w:ascii="Times New Roman"/>
          <w:b w:val="false"/>
          <w:i w:val="false"/>
          <w:color w:val="000000"/>
          <w:sz w:val="28"/>
        </w:rPr>
        <w:t>
      </w:t>
      </w:r>
      <w:r>
        <w:rPr>
          <w:rFonts w:ascii="Times New Roman"/>
          <w:b w:val="false"/>
          <w:i w:val="false"/>
          <w:color w:val="000000"/>
          <w:sz w:val="28"/>
        </w:rPr>
        <w:t>19. Панфилов ауданының Көктал ауылы әкімінің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20. Панфилов ауданы Көктал ауылы әкімінің өкілеттігі:</w:t>
      </w:r>
      <w:r>
        <w:br/>
      </w:r>
      <w:r>
        <w:rPr>
          <w:rFonts w:ascii="Times New Roman"/>
          <w:b w:val="false"/>
          <w:i w:val="false"/>
          <w:color w:val="000000"/>
          <w:sz w:val="28"/>
        </w:rPr>
        <w:t>
      </w:t>
      </w:r>
      <w:r>
        <w:rPr>
          <w:rFonts w:ascii="Times New Roman"/>
          <w:b w:val="false"/>
          <w:i w:val="false"/>
          <w:color w:val="000000"/>
          <w:sz w:val="28"/>
        </w:rPr>
        <w:t>1) Панфилов ауданының "Көктал ауылдық округі әкімінің аппараты" мемлекеттік мекемесі қызметкерлерінің міндеттері мен өкілеттіктерін өз құзыреті шегінде айқындайды;</w:t>
      </w:r>
      <w:r>
        <w:br/>
      </w:r>
      <w:r>
        <w:rPr>
          <w:rFonts w:ascii="Times New Roman"/>
          <w:b w:val="false"/>
          <w:i w:val="false"/>
          <w:color w:val="000000"/>
          <w:sz w:val="28"/>
        </w:rPr>
        <w:t>
      </w:t>
      </w:r>
      <w:r>
        <w:rPr>
          <w:rFonts w:ascii="Times New Roman"/>
          <w:b w:val="false"/>
          <w:i w:val="false"/>
          <w:color w:val="000000"/>
          <w:sz w:val="28"/>
        </w:rPr>
        <w:t>2) Панфилов ауданының "Көктал ауылдық округі әкімінің аппараты" мемлекеттік мекемесі қызметкерлерін қолданыстағы заңнамаға сәйкес қызметке тағайындайды және қызметтен босатады; </w:t>
      </w:r>
      <w:r>
        <w:br/>
      </w:r>
      <w:r>
        <w:rPr>
          <w:rFonts w:ascii="Times New Roman"/>
          <w:b w:val="false"/>
          <w:i w:val="false"/>
          <w:color w:val="000000"/>
          <w:sz w:val="28"/>
        </w:rPr>
        <w:t>
      </w:t>
      </w:r>
      <w:r>
        <w:rPr>
          <w:rFonts w:ascii="Times New Roman"/>
          <w:b w:val="false"/>
          <w:i w:val="false"/>
          <w:color w:val="000000"/>
          <w:sz w:val="28"/>
        </w:rPr>
        <w:t>3) Панфилов ауданының "Көктал ауылдық округі әкімінің аппараты" мемлекеттік мекемесі қызметкерлерін заңнамада белгіленген тәртіппен ынталандырады және тәртіптік жазалар қолданады;</w:t>
      </w:r>
      <w:r>
        <w:br/>
      </w:r>
      <w:r>
        <w:rPr>
          <w:rFonts w:ascii="Times New Roman"/>
          <w:b w:val="false"/>
          <w:i w:val="false"/>
          <w:color w:val="000000"/>
          <w:sz w:val="28"/>
        </w:rPr>
        <w:t>
      </w:t>
      </w:r>
      <w:r>
        <w:rPr>
          <w:rFonts w:ascii="Times New Roman"/>
          <w:b w:val="false"/>
          <w:i w:val="false"/>
          <w:color w:val="000000"/>
          <w:sz w:val="28"/>
        </w:rPr>
        <w:t>4) өз құзыретіне құзыреті шегінде шешімдер мен өкімдер шығарады;</w:t>
      </w:r>
      <w:r>
        <w:br/>
      </w:r>
      <w:r>
        <w:rPr>
          <w:rFonts w:ascii="Times New Roman"/>
          <w:b w:val="false"/>
          <w:i w:val="false"/>
          <w:color w:val="000000"/>
          <w:sz w:val="28"/>
        </w:rPr>
        <w:t>
      </w:t>
      </w:r>
      <w:r>
        <w:rPr>
          <w:rFonts w:ascii="Times New Roman"/>
          <w:b w:val="false"/>
          <w:i w:val="false"/>
          <w:color w:val="000000"/>
          <w:sz w:val="28"/>
        </w:rPr>
        <w:t>5) мемлекеттік органдар мен өзге де ұйымдарда өз құзыреті шегінде Панфилов ауданының "Көктал ауылдық округі әкімінің аппараты"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6) Панфилов ауданының "Көктал ауылдық округі әкімінің аппараты" мемлекеттік мекемесінде сыбайлас жемқорлыққа қарсы әрекет етеді, сол үшін жеке жауапкершілік алуды белгілейді;</w:t>
      </w:r>
      <w:r>
        <w:br/>
      </w:r>
      <w:r>
        <w:rPr>
          <w:rFonts w:ascii="Times New Roman"/>
          <w:b w:val="false"/>
          <w:i w:val="false"/>
          <w:color w:val="000000"/>
          <w:sz w:val="28"/>
        </w:rPr>
        <w:t>
      </w:t>
      </w:r>
      <w:r>
        <w:rPr>
          <w:rFonts w:ascii="Times New Roman"/>
          <w:b w:val="false"/>
          <w:i w:val="false"/>
          <w:color w:val="000000"/>
          <w:sz w:val="28"/>
        </w:rPr>
        <w:t>7) Қазақстан Республикасының қолданыстағы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Панфилов ауданының Көктал ауылының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356" w:id="34"/>
    <w:p>
      <w:pPr>
        <w:spacing w:after="0"/>
        <w:ind w:left="0"/>
        <w:jc w:val="left"/>
      </w:pPr>
      <w:r>
        <w:rPr>
          <w:rFonts w:ascii="Times New Roman"/>
          <w:b/>
          <w:i w:val="false"/>
          <w:color w:val="000000"/>
        </w:rPr>
        <w:t xml:space="preserve"> 4. Мемлекеттік органның мүлкі</w:t>
      </w:r>
    </w:p>
    <w:bookmarkEnd w:id="34"/>
    <w:p>
      <w:pPr>
        <w:spacing w:after="0"/>
        <w:ind w:left="0"/>
        <w:jc w:val="left"/>
      </w:pPr>
      <w:r>
        <w:rPr>
          <w:rFonts w:ascii="Times New Roman"/>
          <w:b w:val="false"/>
          <w:i w:val="false"/>
          <w:color w:val="000000"/>
          <w:sz w:val="28"/>
        </w:rPr>
        <w:t>      </w:t>
      </w:r>
      <w:r>
        <w:rPr>
          <w:rFonts w:ascii="Times New Roman"/>
          <w:b w:val="false"/>
          <w:i w:val="false"/>
          <w:color w:val="000000"/>
          <w:sz w:val="28"/>
        </w:rPr>
        <w:t>21. Панфилов ауданының "Көктал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Панфилов ауданының "Көктал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Панфилов ауданының "Көктал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Панфилов ауданының "Көктал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61" w:id="35"/>
    <w:p>
      <w:pPr>
        <w:spacing w:after="0"/>
        <w:ind w:left="0"/>
        <w:jc w:val="left"/>
      </w:pPr>
      <w:r>
        <w:rPr>
          <w:rFonts w:ascii="Times New Roman"/>
          <w:b/>
          <w:i w:val="false"/>
          <w:color w:val="000000"/>
        </w:rPr>
        <w:t xml:space="preserve"> 5. Мемлекеттік органды қайта ұйымдастыру және тарату</w:t>
      </w:r>
    </w:p>
    <w:bookmarkEnd w:id="35"/>
    <w:p>
      <w:pPr>
        <w:spacing w:after="0"/>
        <w:ind w:left="0"/>
        <w:jc w:val="left"/>
      </w:pPr>
      <w:r>
        <w:rPr>
          <w:rFonts w:ascii="Times New Roman"/>
          <w:b w:val="false"/>
          <w:i w:val="false"/>
          <w:color w:val="000000"/>
          <w:sz w:val="28"/>
        </w:rPr>
        <w:t>      </w:t>
      </w:r>
      <w:r>
        <w:rPr>
          <w:rFonts w:ascii="Times New Roman"/>
          <w:b w:val="false"/>
          <w:i w:val="false"/>
          <w:color w:val="000000"/>
          <w:sz w:val="28"/>
        </w:rPr>
        <w:t>24. Панфилов ауданының "Көктал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ауданы әкімдігінің 2015 жылғы 09 желтоқсандағы № 915 қаулысымен бекітілген 7-қосымша</w:t>
            </w:r>
          </w:p>
        </w:tc>
      </w:tr>
    </w:tbl>
    <w:bookmarkStart w:name="z364" w:id="36"/>
    <w:p>
      <w:pPr>
        <w:spacing w:after="0"/>
        <w:ind w:left="0"/>
        <w:jc w:val="left"/>
      </w:pPr>
      <w:r>
        <w:rPr>
          <w:rFonts w:ascii="Times New Roman"/>
          <w:b/>
          <w:i w:val="false"/>
          <w:color w:val="000000"/>
        </w:rPr>
        <w:t xml:space="preserve"> Панфилов ауданының "Қоңырөлең ауылдық округі әкімінің аппараты" мемлекеттік мекемесі туралы Ереже</w:t>
      </w:r>
    </w:p>
    <w:bookmarkEnd w:id="36"/>
    <w:bookmarkStart w:name="z365" w:id="37"/>
    <w:p>
      <w:pPr>
        <w:spacing w:after="0"/>
        <w:ind w:left="0"/>
        <w:jc w:val="left"/>
      </w:pPr>
      <w:r>
        <w:rPr>
          <w:rFonts w:ascii="Times New Roman"/>
          <w:b/>
          <w:i w:val="false"/>
          <w:color w:val="000000"/>
        </w:rPr>
        <w:t xml:space="preserve"> 1. Жалпы ережелер</w:t>
      </w:r>
    </w:p>
    <w:bookmarkEnd w:id="37"/>
    <w:p>
      <w:pPr>
        <w:spacing w:after="0"/>
        <w:ind w:left="0"/>
        <w:jc w:val="left"/>
      </w:pPr>
      <w:r>
        <w:rPr>
          <w:rFonts w:ascii="Times New Roman"/>
          <w:b w:val="false"/>
          <w:i w:val="false"/>
          <w:color w:val="000000"/>
          <w:sz w:val="28"/>
        </w:rPr>
        <w:t>      </w:t>
      </w:r>
      <w:r>
        <w:rPr>
          <w:rFonts w:ascii="Times New Roman"/>
          <w:b w:val="false"/>
          <w:i w:val="false"/>
          <w:color w:val="000000"/>
          <w:sz w:val="28"/>
        </w:rPr>
        <w:t>1. Панфилов ауданының "Қоңырөлең ауылдық округі әкімінің аппараты" мемлекеттік мекемесі Қоңырөлең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Панфилов ауданының "Қоңырөлең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Панфилов ауданының "Қоңырөлең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Панфилов ауданының "Қоңырөлең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Панфилов ауданының "Қоңырөлең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Панфилов ауданының "Қоңырөлең ауылдық округі әкімінің аппараты" мемлекеттік мекемесі өз құзыретінің мәселелері бойынша заңнамада белгіленген тәртіппен Панфилов ауданының Қоңырөлең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Панфилов ауданының "Қоңырөлең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041317, Қазақстан Республикасы, Алматы облысы, Панфилов ауданы, Қоңырөлең ауылы, Қожбанбет би көшесі, № 40.</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Панфилов ауданының "Қоңырөлең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Панфилов ауданының "Қоңырөлең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Панфилов ауданының "Қоңырөлең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Панфилов ауданының "Қоңырөлең ауылдық округі әкімінің аппараты" мемлекеттік мекемесі кәсіпкерлік субъектілерімен Панфилов ауданының "Қоңырөлең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Панфилов ауданының "Қоңырөлең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379" w:id="38"/>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38"/>
    <w:p>
      <w:pPr>
        <w:spacing w:after="0"/>
        <w:ind w:left="0"/>
        <w:jc w:val="left"/>
      </w:pPr>
      <w:r>
        <w:rPr>
          <w:rFonts w:ascii="Times New Roman"/>
          <w:b w:val="false"/>
          <w:i w:val="false"/>
          <w:color w:val="000000"/>
          <w:sz w:val="28"/>
        </w:rPr>
        <w:t>      </w:t>
      </w:r>
      <w:r>
        <w:rPr>
          <w:rFonts w:ascii="Times New Roman"/>
          <w:b w:val="false"/>
          <w:i w:val="false"/>
          <w:color w:val="000000"/>
          <w:sz w:val="28"/>
        </w:rPr>
        <w:t>13. Панфилов ауданының "Қоңырөлең ауылдық округі әкімінің аппараты" мемлекеттік мекемесінің миссиясы: Панфилов ауданының Қоңырөлең ауылы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Міндеттері: Панфилов ауданының Қоңырөлең ауылы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12) Қазақстан Республикасының қолданыстағы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жеке және заңды тұлғалардың өтініштерін уақытылы және сапалы қарау; </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400" w:id="39"/>
    <w:p>
      <w:pPr>
        <w:spacing w:after="0"/>
        <w:ind w:left="0"/>
        <w:jc w:val="left"/>
      </w:pPr>
      <w:r>
        <w:rPr>
          <w:rFonts w:ascii="Times New Roman"/>
          <w:b/>
          <w:i w:val="false"/>
          <w:color w:val="000000"/>
        </w:rPr>
        <w:t xml:space="preserve"> 3. Мемлекеттік органның қызметін ұйымдастыру</w:t>
      </w:r>
    </w:p>
    <w:bookmarkEnd w:id="39"/>
    <w:p>
      <w:pPr>
        <w:spacing w:after="0"/>
        <w:ind w:left="0"/>
        <w:jc w:val="left"/>
      </w:pPr>
      <w:r>
        <w:rPr>
          <w:rFonts w:ascii="Times New Roman"/>
          <w:b w:val="false"/>
          <w:i w:val="false"/>
          <w:color w:val="000000"/>
          <w:sz w:val="28"/>
        </w:rPr>
        <w:t>      </w:t>
      </w:r>
      <w:r>
        <w:rPr>
          <w:rFonts w:ascii="Times New Roman"/>
          <w:b w:val="false"/>
          <w:i w:val="false"/>
          <w:color w:val="000000"/>
          <w:sz w:val="28"/>
        </w:rPr>
        <w:t>17. Панфилов ауданының "Қоңырөлең ауылдық округі әкімінің аппараты" мемлекеттік мекемесіне басшылықты Панфилов ауданының "Қоңырөлең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Панфилов ауданының Қоңырөлең ауылының әкімі Қазақстан Республикасының заңнамасына сәйкес қызметке тағайындалады және қызметтен босатылады. </w:t>
      </w:r>
      <w:r>
        <w:br/>
      </w:r>
      <w:r>
        <w:rPr>
          <w:rFonts w:ascii="Times New Roman"/>
          <w:b w:val="false"/>
          <w:i w:val="false"/>
          <w:color w:val="000000"/>
          <w:sz w:val="28"/>
        </w:rPr>
        <w:t>
      </w:t>
      </w:r>
      <w:r>
        <w:rPr>
          <w:rFonts w:ascii="Times New Roman"/>
          <w:b w:val="false"/>
          <w:i w:val="false"/>
          <w:color w:val="000000"/>
          <w:sz w:val="28"/>
        </w:rPr>
        <w:t>19. Панфилов ауданының Қоңырөлең ауылы әкімінің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20. Панфилов ауданы Қоңырөлең ауылы әкімінің өкілеттігі:</w:t>
      </w:r>
      <w:r>
        <w:br/>
      </w:r>
      <w:r>
        <w:rPr>
          <w:rFonts w:ascii="Times New Roman"/>
          <w:b w:val="false"/>
          <w:i w:val="false"/>
          <w:color w:val="000000"/>
          <w:sz w:val="28"/>
        </w:rPr>
        <w:t>
      </w:t>
      </w:r>
      <w:r>
        <w:rPr>
          <w:rFonts w:ascii="Times New Roman"/>
          <w:b w:val="false"/>
          <w:i w:val="false"/>
          <w:color w:val="000000"/>
          <w:sz w:val="28"/>
        </w:rPr>
        <w:t>1) Панфилов ауданының "Қоңырөлең ауылдық округі әкімінің аппараты" мемлекеттік мекемесі қызметкерлерінің міндеттері мен өкілеттіктерін өз құзыреті шегінде айқындайды;</w:t>
      </w:r>
      <w:r>
        <w:br/>
      </w:r>
      <w:r>
        <w:rPr>
          <w:rFonts w:ascii="Times New Roman"/>
          <w:b w:val="false"/>
          <w:i w:val="false"/>
          <w:color w:val="000000"/>
          <w:sz w:val="28"/>
        </w:rPr>
        <w:t>
      </w:t>
      </w:r>
      <w:r>
        <w:rPr>
          <w:rFonts w:ascii="Times New Roman"/>
          <w:b w:val="false"/>
          <w:i w:val="false"/>
          <w:color w:val="000000"/>
          <w:sz w:val="28"/>
        </w:rPr>
        <w:t>2) Панфилов ауданының "Қоңырөлең ауылдық округі әкімінің аппараты" мемлекеттік мекемесі қызметкерлерін қолданыстағы заңнамаға сәйкес қызметке тағайындайды және қызметтен босатады; </w:t>
      </w:r>
      <w:r>
        <w:br/>
      </w:r>
      <w:r>
        <w:rPr>
          <w:rFonts w:ascii="Times New Roman"/>
          <w:b w:val="false"/>
          <w:i w:val="false"/>
          <w:color w:val="000000"/>
          <w:sz w:val="28"/>
        </w:rPr>
        <w:t>
      </w:t>
      </w:r>
      <w:r>
        <w:rPr>
          <w:rFonts w:ascii="Times New Roman"/>
          <w:b w:val="false"/>
          <w:i w:val="false"/>
          <w:color w:val="000000"/>
          <w:sz w:val="28"/>
        </w:rPr>
        <w:t>3) Панфилов ауданының "Қоңырөлең ауылдық округі әкімінің аппараты" мемлекеттік мекемесі қызметкерлерін заңнамада белгіленген тәртіппен ынталандырады және тәртіптік жазалар қолданады;</w:t>
      </w:r>
      <w:r>
        <w:br/>
      </w:r>
      <w:r>
        <w:rPr>
          <w:rFonts w:ascii="Times New Roman"/>
          <w:b w:val="false"/>
          <w:i w:val="false"/>
          <w:color w:val="000000"/>
          <w:sz w:val="28"/>
        </w:rPr>
        <w:t>
      </w:t>
      </w:r>
      <w:r>
        <w:rPr>
          <w:rFonts w:ascii="Times New Roman"/>
          <w:b w:val="false"/>
          <w:i w:val="false"/>
          <w:color w:val="000000"/>
          <w:sz w:val="28"/>
        </w:rPr>
        <w:t>4) өз құзыретіне құзыреті шегінде шешімдер мен өкімдер шығарады;</w:t>
      </w:r>
      <w:r>
        <w:br/>
      </w:r>
      <w:r>
        <w:rPr>
          <w:rFonts w:ascii="Times New Roman"/>
          <w:b w:val="false"/>
          <w:i w:val="false"/>
          <w:color w:val="000000"/>
          <w:sz w:val="28"/>
        </w:rPr>
        <w:t>
      </w:t>
      </w:r>
      <w:r>
        <w:rPr>
          <w:rFonts w:ascii="Times New Roman"/>
          <w:b w:val="false"/>
          <w:i w:val="false"/>
          <w:color w:val="000000"/>
          <w:sz w:val="28"/>
        </w:rPr>
        <w:t>5) мемлекеттік органдар мен өзге де ұйымдарда өз құзыреті шегінде Панфилов ауданының "Қоңырөлең ауылдық округі әкімінің аппараты"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6) Панфилов ауданының "Қоңырөлең ауылдық округі әкімінің аппараты" мемлекеттік мекемесінде сыбайлас жемқорлыққа қарсы әрекет етеді, сол үшін жеке жауапкершілік алуды белгілейді;</w:t>
      </w:r>
      <w:r>
        <w:br/>
      </w:r>
      <w:r>
        <w:rPr>
          <w:rFonts w:ascii="Times New Roman"/>
          <w:b w:val="false"/>
          <w:i w:val="false"/>
          <w:color w:val="000000"/>
          <w:sz w:val="28"/>
        </w:rPr>
        <w:t>
      </w:t>
      </w:r>
      <w:r>
        <w:rPr>
          <w:rFonts w:ascii="Times New Roman"/>
          <w:b w:val="false"/>
          <w:i w:val="false"/>
          <w:color w:val="000000"/>
          <w:sz w:val="28"/>
        </w:rPr>
        <w:t>7) Қазақстан Республикасының қолданыстағы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Панфилов ауданының Қоңырөлең ауылының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413" w:id="40"/>
    <w:p>
      <w:pPr>
        <w:spacing w:after="0"/>
        <w:ind w:left="0"/>
        <w:jc w:val="left"/>
      </w:pPr>
      <w:r>
        <w:rPr>
          <w:rFonts w:ascii="Times New Roman"/>
          <w:b/>
          <w:i w:val="false"/>
          <w:color w:val="000000"/>
        </w:rPr>
        <w:t xml:space="preserve"> 4. Мемлекеттік органның мүлкі</w:t>
      </w:r>
    </w:p>
    <w:bookmarkEnd w:id="40"/>
    <w:p>
      <w:pPr>
        <w:spacing w:after="0"/>
        <w:ind w:left="0"/>
        <w:jc w:val="left"/>
      </w:pPr>
      <w:r>
        <w:rPr>
          <w:rFonts w:ascii="Times New Roman"/>
          <w:b w:val="false"/>
          <w:i w:val="false"/>
          <w:color w:val="000000"/>
          <w:sz w:val="28"/>
        </w:rPr>
        <w:t>      </w:t>
      </w:r>
      <w:r>
        <w:rPr>
          <w:rFonts w:ascii="Times New Roman"/>
          <w:b w:val="false"/>
          <w:i w:val="false"/>
          <w:color w:val="000000"/>
          <w:sz w:val="28"/>
        </w:rPr>
        <w:t>21. Панфилов ауданының "Қоңырөлең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Панфилов ауданының "Қоңырөлең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Панфилов ауданының "Қоңырөлең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Панфилов ауданының "Қоңырөлең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418" w:id="41"/>
    <w:p>
      <w:pPr>
        <w:spacing w:after="0"/>
        <w:ind w:left="0"/>
        <w:jc w:val="left"/>
      </w:pPr>
      <w:r>
        <w:rPr>
          <w:rFonts w:ascii="Times New Roman"/>
          <w:b/>
          <w:i w:val="false"/>
          <w:color w:val="000000"/>
        </w:rPr>
        <w:t xml:space="preserve"> 5. Мемлекеттік органды қайта ұйымдастыру және тарату</w:t>
      </w:r>
    </w:p>
    <w:bookmarkEnd w:id="41"/>
    <w:p>
      <w:pPr>
        <w:spacing w:after="0"/>
        <w:ind w:left="0"/>
        <w:jc w:val="left"/>
      </w:pPr>
      <w:r>
        <w:rPr>
          <w:rFonts w:ascii="Times New Roman"/>
          <w:b w:val="false"/>
          <w:i w:val="false"/>
          <w:color w:val="000000"/>
          <w:sz w:val="28"/>
        </w:rPr>
        <w:t>      </w:t>
      </w:r>
      <w:r>
        <w:rPr>
          <w:rFonts w:ascii="Times New Roman"/>
          <w:b w:val="false"/>
          <w:i w:val="false"/>
          <w:color w:val="000000"/>
          <w:sz w:val="28"/>
        </w:rPr>
        <w:t>24. Панфилов ауданының "Қоңырөлең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ауданы әкімдігінің 2015 жылғы 09 желтоқсандағы № 915 қаулысымен бекітілген 8-қосымша</w:t>
            </w:r>
          </w:p>
        </w:tc>
      </w:tr>
    </w:tbl>
    <w:bookmarkStart w:name="z421" w:id="42"/>
    <w:p>
      <w:pPr>
        <w:spacing w:after="0"/>
        <w:ind w:left="0"/>
        <w:jc w:val="left"/>
      </w:pPr>
      <w:r>
        <w:rPr>
          <w:rFonts w:ascii="Times New Roman"/>
          <w:b/>
          <w:i w:val="false"/>
          <w:color w:val="000000"/>
        </w:rPr>
        <w:t xml:space="preserve"> Панфилов ауданының "Пенжім ауылдық округі әкімінің аппараты" мемлекеттік мекемесі туралы Ереже</w:t>
      </w:r>
    </w:p>
    <w:bookmarkEnd w:id="42"/>
    <w:bookmarkStart w:name="z422" w:id="43"/>
    <w:p>
      <w:pPr>
        <w:spacing w:after="0"/>
        <w:ind w:left="0"/>
        <w:jc w:val="left"/>
      </w:pPr>
      <w:r>
        <w:rPr>
          <w:rFonts w:ascii="Times New Roman"/>
          <w:b/>
          <w:i w:val="false"/>
          <w:color w:val="000000"/>
        </w:rPr>
        <w:t xml:space="preserve"> 1. Жалпы ережелер</w:t>
      </w:r>
    </w:p>
    <w:bookmarkEnd w:id="43"/>
    <w:p>
      <w:pPr>
        <w:spacing w:after="0"/>
        <w:ind w:left="0"/>
        <w:jc w:val="left"/>
      </w:pPr>
      <w:r>
        <w:rPr>
          <w:rFonts w:ascii="Times New Roman"/>
          <w:b w:val="false"/>
          <w:i w:val="false"/>
          <w:color w:val="000000"/>
          <w:sz w:val="28"/>
        </w:rPr>
        <w:t>      </w:t>
      </w:r>
      <w:r>
        <w:rPr>
          <w:rFonts w:ascii="Times New Roman"/>
          <w:b w:val="false"/>
          <w:i w:val="false"/>
          <w:color w:val="000000"/>
          <w:sz w:val="28"/>
        </w:rPr>
        <w:t>1. Панфилов ауданының "Пенжім ауылдық округі әкімінің аппараты" мемлекеттік мекемесі Пенжім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Панфилов ауданының "Пенжім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Панфилов ауданының "Пенжім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Панфилов ауданының "Пенжім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Панфилов ауданының "Пенжім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Панфилов ауданының "Пенжім ауылдық округі әкімінің аппараты" мемлекеттік мекемесі өз құзыретінің мәселелері бойынша заңнамада белгіленген тәртіппен Панфилов ауданының Пенжім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Панфилов ауданының "Пенжім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041322, Қазақстан Республикасы, Алматы облысы, Панфилов ауданы, Пенжім ауылы, О.Мұхамади көшесі, № 12.</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Панфилов ауданының "Пенжім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Панфилов ауданының "Пенжім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Панфилов ауданының "Пенжім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Панфилов ауданының "Пенжім ауылдық округі әкімінің аппараты" мемлекеттік мекемесі кәсіпкерлік субъектілерімен Панфилов ауданының "Пенжім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Панфилов ауданының "Пенжім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436" w:id="44"/>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44"/>
    <w:p>
      <w:pPr>
        <w:spacing w:after="0"/>
        <w:ind w:left="0"/>
        <w:jc w:val="left"/>
      </w:pPr>
      <w:r>
        <w:rPr>
          <w:rFonts w:ascii="Times New Roman"/>
          <w:b w:val="false"/>
          <w:i w:val="false"/>
          <w:color w:val="000000"/>
          <w:sz w:val="28"/>
        </w:rPr>
        <w:t>      </w:t>
      </w:r>
      <w:r>
        <w:rPr>
          <w:rFonts w:ascii="Times New Roman"/>
          <w:b w:val="false"/>
          <w:i w:val="false"/>
          <w:color w:val="000000"/>
          <w:sz w:val="28"/>
        </w:rPr>
        <w:t>13. Панфилов ауданының "Пенжім ауылдық округі әкімінің аппараты" мемлекеттік мекемесінің миссиясы: Панфилов ауданының Пенжім ауылы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Міндеттері: Панфилов ауданының Пенжім ауылы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12) Қазақстан Республикасының қолданыстағы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жеке және заңды тұлғалардың өтініштерін уақытылы және сапалы қарау; </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457" w:id="45"/>
    <w:p>
      <w:pPr>
        <w:spacing w:after="0"/>
        <w:ind w:left="0"/>
        <w:jc w:val="left"/>
      </w:pPr>
      <w:r>
        <w:rPr>
          <w:rFonts w:ascii="Times New Roman"/>
          <w:b/>
          <w:i w:val="false"/>
          <w:color w:val="000000"/>
        </w:rPr>
        <w:t xml:space="preserve"> 3. Мемлекеттік органның қызметін ұйымдастыру</w:t>
      </w:r>
    </w:p>
    <w:bookmarkEnd w:id="45"/>
    <w:p>
      <w:pPr>
        <w:spacing w:after="0"/>
        <w:ind w:left="0"/>
        <w:jc w:val="left"/>
      </w:pPr>
      <w:r>
        <w:rPr>
          <w:rFonts w:ascii="Times New Roman"/>
          <w:b w:val="false"/>
          <w:i w:val="false"/>
          <w:color w:val="000000"/>
          <w:sz w:val="28"/>
        </w:rPr>
        <w:t>      </w:t>
      </w:r>
      <w:r>
        <w:rPr>
          <w:rFonts w:ascii="Times New Roman"/>
          <w:b w:val="false"/>
          <w:i w:val="false"/>
          <w:color w:val="000000"/>
          <w:sz w:val="28"/>
        </w:rPr>
        <w:t>17. Панфилов ауданының "Пенжім ауылдық округі әкімінің аппараты" мемлекеттік мекемесіне басшылықты Панфилов ауданының "Пенжім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Панфилов ауданының Пенжім ауылының әкімі Қазақстан Республикасының заңнамасына сәйкес қызметке тағайындалады және қызметтен босатылады. </w:t>
      </w:r>
      <w:r>
        <w:br/>
      </w:r>
      <w:r>
        <w:rPr>
          <w:rFonts w:ascii="Times New Roman"/>
          <w:b w:val="false"/>
          <w:i w:val="false"/>
          <w:color w:val="000000"/>
          <w:sz w:val="28"/>
        </w:rPr>
        <w:t>
      </w:t>
      </w:r>
      <w:r>
        <w:rPr>
          <w:rFonts w:ascii="Times New Roman"/>
          <w:b w:val="false"/>
          <w:i w:val="false"/>
          <w:color w:val="000000"/>
          <w:sz w:val="28"/>
        </w:rPr>
        <w:t>19. Панфилов ауданының Пенжім ауылы әкімінің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20. Панфилов ауданы Пенжім ауылы әкімінің өкілеттігі:</w:t>
      </w:r>
      <w:r>
        <w:br/>
      </w:r>
      <w:r>
        <w:rPr>
          <w:rFonts w:ascii="Times New Roman"/>
          <w:b w:val="false"/>
          <w:i w:val="false"/>
          <w:color w:val="000000"/>
          <w:sz w:val="28"/>
        </w:rPr>
        <w:t>
      </w:t>
      </w:r>
      <w:r>
        <w:rPr>
          <w:rFonts w:ascii="Times New Roman"/>
          <w:b w:val="false"/>
          <w:i w:val="false"/>
          <w:color w:val="000000"/>
          <w:sz w:val="28"/>
        </w:rPr>
        <w:t>1) Панфилов ауданының "Пенжім ауылдық округі әкімінің аппараты" мемлекеттік мекемесі қызметкерлерінің міндеттері мен өкілеттіктерін өз құзыреті шегінде айқындайды;</w:t>
      </w:r>
      <w:r>
        <w:br/>
      </w:r>
      <w:r>
        <w:rPr>
          <w:rFonts w:ascii="Times New Roman"/>
          <w:b w:val="false"/>
          <w:i w:val="false"/>
          <w:color w:val="000000"/>
          <w:sz w:val="28"/>
        </w:rPr>
        <w:t>
      </w:t>
      </w:r>
      <w:r>
        <w:rPr>
          <w:rFonts w:ascii="Times New Roman"/>
          <w:b w:val="false"/>
          <w:i w:val="false"/>
          <w:color w:val="000000"/>
          <w:sz w:val="28"/>
        </w:rPr>
        <w:t>2) Панфилов ауданының "Пенжім ауылдық округі әкімінің аппараты" мемлекеттік мекемесі қызметкерлерін қолданыстағы заңнамаға сәйкес қызметке тағайындайды және қызметтен босатады; </w:t>
      </w:r>
      <w:r>
        <w:br/>
      </w:r>
      <w:r>
        <w:rPr>
          <w:rFonts w:ascii="Times New Roman"/>
          <w:b w:val="false"/>
          <w:i w:val="false"/>
          <w:color w:val="000000"/>
          <w:sz w:val="28"/>
        </w:rPr>
        <w:t>
      </w:t>
      </w:r>
      <w:r>
        <w:rPr>
          <w:rFonts w:ascii="Times New Roman"/>
          <w:b w:val="false"/>
          <w:i w:val="false"/>
          <w:color w:val="000000"/>
          <w:sz w:val="28"/>
        </w:rPr>
        <w:t>3) Панфилов ауданының "Пенжім ауылдық округі әкімінің аппараты" мемлекеттік мекемесі қызметкерлерін заңнамада белгіленген тәртіппен ынталандырады және тәртіптік жазалар қолданады;</w:t>
      </w:r>
      <w:r>
        <w:br/>
      </w:r>
      <w:r>
        <w:rPr>
          <w:rFonts w:ascii="Times New Roman"/>
          <w:b w:val="false"/>
          <w:i w:val="false"/>
          <w:color w:val="000000"/>
          <w:sz w:val="28"/>
        </w:rPr>
        <w:t>
      </w:t>
      </w:r>
      <w:r>
        <w:rPr>
          <w:rFonts w:ascii="Times New Roman"/>
          <w:b w:val="false"/>
          <w:i w:val="false"/>
          <w:color w:val="000000"/>
          <w:sz w:val="28"/>
        </w:rPr>
        <w:t>4) өз құзыретіне құзыреті шегінде шешімдер мен өкімдер шығарады;</w:t>
      </w:r>
      <w:r>
        <w:br/>
      </w:r>
      <w:r>
        <w:rPr>
          <w:rFonts w:ascii="Times New Roman"/>
          <w:b w:val="false"/>
          <w:i w:val="false"/>
          <w:color w:val="000000"/>
          <w:sz w:val="28"/>
        </w:rPr>
        <w:t>
      </w:t>
      </w:r>
      <w:r>
        <w:rPr>
          <w:rFonts w:ascii="Times New Roman"/>
          <w:b w:val="false"/>
          <w:i w:val="false"/>
          <w:color w:val="000000"/>
          <w:sz w:val="28"/>
        </w:rPr>
        <w:t>5) мемлекеттік органдар мен өзге де ұйымдарда өз құзыреті шегінде Панфилов ауданының "Пенжім ауылдық округі әкімінің аппараты"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6) Панфилов ауданының "Пенжім ауылдық округі әкімінің аппараты" мемлекеттік мекемесінде сыбайлас жемқорлыққа қарсы әрекет етеді, сол үшін жеке жауапкершілік алуды белгілейді;</w:t>
      </w:r>
      <w:r>
        <w:br/>
      </w:r>
      <w:r>
        <w:rPr>
          <w:rFonts w:ascii="Times New Roman"/>
          <w:b w:val="false"/>
          <w:i w:val="false"/>
          <w:color w:val="000000"/>
          <w:sz w:val="28"/>
        </w:rPr>
        <w:t>
      </w:t>
      </w:r>
      <w:r>
        <w:rPr>
          <w:rFonts w:ascii="Times New Roman"/>
          <w:b w:val="false"/>
          <w:i w:val="false"/>
          <w:color w:val="000000"/>
          <w:sz w:val="28"/>
        </w:rPr>
        <w:t>7) Қазақстан Республикасының қолданыстағы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Панфилов ауданының Пенжім ауылының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470" w:id="46"/>
    <w:p>
      <w:pPr>
        <w:spacing w:after="0"/>
        <w:ind w:left="0"/>
        <w:jc w:val="left"/>
      </w:pPr>
      <w:r>
        <w:rPr>
          <w:rFonts w:ascii="Times New Roman"/>
          <w:b/>
          <w:i w:val="false"/>
          <w:color w:val="000000"/>
        </w:rPr>
        <w:t xml:space="preserve"> 4. Мемлекеттік органның мүлкі</w:t>
      </w:r>
    </w:p>
    <w:bookmarkEnd w:id="46"/>
    <w:p>
      <w:pPr>
        <w:spacing w:after="0"/>
        <w:ind w:left="0"/>
        <w:jc w:val="left"/>
      </w:pPr>
      <w:r>
        <w:rPr>
          <w:rFonts w:ascii="Times New Roman"/>
          <w:b w:val="false"/>
          <w:i w:val="false"/>
          <w:color w:val="000000"/>
          <w:sz w:val="28"/>
        </w:rPr>
        <w:t>      </w:t>
      </w:r>
      <w:r>
        <w:rPr>
          <w:rFonts w:ascii="Times New Roman"/>
          <w:b w:val="false"/>
          <w:i w:val="false"/>
          <w:color w:val="000000"/>
          <w:sz w:val="28"/>
        </w:rPr>
        <w:t>21. Панфилов ауданының "Пенжім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Панфилов ауданының "Пенжім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Панфилов ауданының "Пенжім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Панфилов ауданының "Пенжім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475" w:id="47"/>
    <w:p>
      <w:pPr>
        <w:spacing w:after="0"/>
        <w:ind w:left="0"/>
        <w:jc w:val="left"/>
      </w:pPr>
      <w:r>
        <w:rPr>
          <w:rFonts w:ascii="Times New Roman"/>
          <w:b/>
          <w:i w:val="false"/>
          <w:color w:val="000000"/>
        </w:rPr>
        <w:t xml:space="preserve"> 5. Мемлекеттік органды қайта ұйымдастыру және тарату</w:t>
      </w:r>
    </w:p>
    <w:bookmarkEnd w:id="47"/>
    <w:p>
      <w:pPr>
        <w:spacing w:after="0"/>
        <w:ind w:left="0"/>
        <w:jc w:val="left"/>
      </w:pPr>
      <w:r>
        <w:rPr>
          <w:rFonts w:ascii="Times New Roman"/>
          <w:b w:val="false"/>
          <w:i w:val="false"/>
          <w:color w:val="000000"/>
          <w:sz w:val="28"/>
        </w:rPr>
        <w:t>      </w:t>
      </w:r>
      <w:r>
        <w:rPr>
          <w:rFonts w:ascii="Times New Roman"/>
          <w:b w:val="false"/>
          <w:i w:val="false"/>
          <w:color w:val="000000"/>
          <w:sz w:val="28"/>
        </w:rPr>
        <w:t>24. Панфилов ауданының "Пенжім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ауданы әкімдігінің 2015 жылғы 09 желтоқсандағы № 915 қаулысымен бекітілген 9-қосымша</w:t>
            </w:r>
          </w:p>
        </w:tc>
      </w:tr>
    </w:tbl>
    <w:bookmarkStart w:name="z478" w:id="48"/>
    <w:p>
      <w:pPr>
        <w:spacing w:after="0"/>
        <w:ind w:left="0"/>
        <w:jc w:val="left"/>
      </w:pPr>
      <w:r>
        <w:rPr>
          <w:rFonts w:ascii="Times New Roman"/>
          <w:b/>
          <w:i w:val="false"/>
          <w:color w:val="000000"/>
        </w:rPr>
        <w:t xml:space="preserve"> Панфилов ауданының "Сарыбел ауылдық округі әкімінің аппараты" мемлекеттік мекемесі туралы Ереже</w:t>
      </w:r>
    </w:p>
    <w:bookmarkEnd w:id="48"/>
    <w:bookmarkStart w:name="z479" w:id="49"/>
    <w:p>
      <w:pPr>
        <w:spacing w:after="0"/>
        <w:ind w:left="0"/>
        <w:jc w:val="left"/>
      </w:pPr>
      <w:r>
        <w:rPr>
          <w:rFonts w:ascii="Times New Roman"/>
          <w:b/>
          <w:i w:val="false"/>
          <w:color w:val="000000"/>
        </w:rPr>
        <w:t xml:space="preserve"> 1. Жалпы ережелер</w:t>
      </w:r>
    </w:p>
    <w:bookmarkEnd w:id="49"/>
    <w:p>
      <w:pPr>
        <w:spacing w:after="0"/>
        <w:ind w:left="0"/>
        <w:jc w:val="left"/>
      </w:pPr>
      <w:r>
        <w:rPr>
          <w:rFonts w:ascii="Times New Roman"/>
          <w:b w:val="false"/>
          <w:i w:val="false"/>
          <w:color w:val="000000"/>
          <w:sz w:val="28"/>
        </w:rPr>
        <w:t>      </w:t>
      </w:r>
      <w:r>
        <w:rPr>
          <w:rFonts w:ascii="Times New Roman"/>
          <w:b w:val="false"/>
          <w:i w:val="false"/>
          <w:color w:val="000000"/>
          <w:sz w:val="28"/>
        </w:rPr>
        <w:t>1. Панфилов ауданының "Сарыбел ауылдық округі әкімінің аппараты" мемлекеттік мекемесі Сарыбел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Панфилов ауданының "Сарыбел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Панфилов ауданының "Сарыбел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Панфилов ауданының "Сарыбел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Панфилов ауданының "Сарыбел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Панфилов ауданының "Сарыбел ауылдық округі әкімінің аппараты" мемлекеттік мекемесі өз құзыретінің мәселелері бойынша заңнамада белгіленген тәртіппен Панфилов ауданының Сарыбел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Панфилов ауданының "Сарыбел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041324, Қазақстан Республикасы, Алматы облысы, Панфилов ауданы, Сарыбел ауылы, Сатай Батыра көшесі, № 26.</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Панфилов ауданының "Сарыбел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Панфилов ауданының "Сарыбел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Панфилов ауданының "Сарыбел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Панфилов ауданының "Сарыбел ауылдық округі әкімінің аппараты" мемлекеттік мекемесі кәсіпкерлік субъектілерімен Панфилов ауданының "Сарыбел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Панфилов ауданының "Сарыбел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493" w:id="50"/>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50"/>
    <w:p>
      <w:pPr>
        <w:spacing w:after="0"/>
        <w:ind w:left="0"/>
        <w:jc w:val="left"/>
      </w:pPr>
      <w:r>
        <w:rPr>
          <w:rFonts w:ascii="Times New Roman"/>
          <w:b w:val="false"/>
          <w:i w:val="false"/>
          <w:color w:val="000000"/>
          <w:sz w:val="28"/>
        </w:rPr>
        <w:t>      </w:t>
      </w:r>
      <w:r>
        <w:rPr>
          <w:rFonts w:ascii="Times New Roman"/>
          <w:b w:val="false"/>
          <w:i w:val="false"/>
          <w:color w:val="000000"/>
          <w:sz w:val="28"/>
        </w:rPr>
        <w:t>13. Панфилов ауданының "Сарыбел ауылдық округі әкімінің аппараты" мемлекеттік мекемесінің миссиясы: Панфилов ауданының Сарыбел ауылы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Міндеттері: Панфилов ауданының Сарыбел ауылы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12) Қазақстан Республикасының қолданыстағы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жеке және заңды тұлғалардың өтініштерін уақытылы және сапалы қарау; </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514" w:id="51"/>
    <w:p>
      <w:pPr>
        <w:spacing w:after="0"/>
        <w:ind w:left="0"/>
        <w:jc w:val="left"/>
      </w:pPr>
      <w:r>
        <w:rPr>
          <w:rFonts w:ascii="Times New Roman"/>
          <w:b/>
          <w:i w:val="false"/>
          <w:color w:val="000000"/>
        </w:rPr>
        <w:t xml:space="preserve"> 3. Мемлекеттік органның қызметін ұйымдастыру</w:t>
      </w:r>
    </w:p>
    <w:bookmarkEnd w:id="51"/>
    <w:p>
      <w:pPr>
        <w:spacing w:after="0"/>
        <w:ind w:left="0"/>
        <w:jc w:val="left"/>
      </w:pPr>
      <w:r>
        <w:rPr>
          <w:rFonts w:ascii="Times New Roman"/>
          <w:b w:val="false"/>
          <w:i w:val="false"/>
          <w:color w:val="000000"/>
          <w:sz w:val="28"/>
        </w:rPr>
        <w:t>      </w:t>
      </w:r>
      <w:r>
        <w:rPr>
          <w:rFonts w:ascii="Times New Roman"/>
          <w:b w:val="false"/>
          <w:i w:val="false"/>
          <w:color w:val="000000"/>
          <w:sz w:val="28"/>
        </w:rPr>
        <w:t>17. Панфилов ауданының "Сарыбел ауылдық округі әкімінің аппараты" мемлекеттік мекемесіне басшылықты Панфилов ауданының "Сарыбел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Панфилов ауданының Сарыбел ауылының әкімі Қазақстан Республикасының заңнамасына сәйкес қызметке тағайындалады және қызметтен босатылады. </w:t>
      </w:r>
      <w:r>
        <w:br/>
      </w:r>
      <w:r>
        <w:rPr>
          <w:rFonts w:ascii="Times New Roman"/>
          <w:b w:val="false"/>
          <w:i w:val="false"/>
          <w:color w:val="000000"/>
          <w:sz w:val="28"/>
        </w:rPr>
        <w:t>
      </w:t>
      </w:r>
      <w:r>
        <w:rPr>
          <w:rFonts w:ascii="Times New Roman"/>
          <w:b w:val="false"/>
          <w:i w:val="false"/>
          <w:color w:val="000000"/>
          <w:sz w:val="28"/>
        </w:rPr>
        <w:t>19. Панфилов ауданының Сарыбел ауылы әкімінің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20. Панфилов ауданы Сарыбел ауылы әкімінің өкілеттігі:</w:t>
      </w:r>
      <w:r>
        <w:br/>
      </w:r>
      <w:r>
        <w:rPr>
          <w:rFonts w:ascii="Times New Roman"/>
          <w:b w:val="false"/>
          <w:i w:val="false"/>
          <w:color w:val="000000"/>
          <w:sz w:val="28"/>
        </w:rPr>
        <w:t>
      </w:t>
      </w:r>
      <w:r>
        <w:rPr>
          <w:rFonts w:ascii="Times New Roman"/>
          <w:b w:val="false"/>
          <w:i w:val="false"/>
          <w:color w:val="000000"/>
          <w:sz w:val="28"/>
        </w:rPr>
        <w:t>1) Панфилов ауданының "Сарыбел ауылдық округі әкімінің аппараты" мемлекеттік мекемесі қызметкерлерінің міндеттері мен өкілеттіктерін өз құзыреті шегінде айқындайды;</w:t>
      </w:r>
      <w:r>
        <w:br/>
      </w:r>
      <w:r>
        <w:rPr>
          <w:rFonts w:ascii="Times New Roman"/>
          <w:b w:val="false"/>
          <w:i w:val="false"/>
          <w:color w:val="000000"/>
          <w:sz w:val="28"/>
        </w:rPr>
        <w:t>
      </w:t>
      </w:r>
      <w:r>
        <w:rPr>
          <w:rFonts w:ascii="Times New Roman"/>
          <w:b w:val="false"/>
          <w:i w:val="false"/>
          <w:color w:val="000000"/>
          <w:sz w:val="28"/>
        </w:rPr>
        <w:t>2) Панфилов ауданының "Сарыбел ауылдық округі әкімінің аппараты" мемлекеттік мекемесі қызметкерлерін қолданыстағы заңнамаға сәйкес қызметке тағайындайды және қызметтен босатады; </w:t>
      </w:r>
      <w:r>
        <w:br/>
      </w:r>
      <w:r>
        <w:rPr>
          <w:rFonts w:ascii="Times New Roman"/>
          <w:b w:val="false"/>
          <w:i w:val="false"/>
          <w:color w:val="000000"/>
          <w:sz w:val="28"/>
        </w:rPr>
        <w:t>
      </w:t>
      </w:r>
      <w:r>
        <w:rPr>
          <w:rFonts w:ascii="Times New Roman"/>
          <w:b w:val="false"/>
          <w:i w:val="false"/>
          <w:color w:val="000000"/>
          <w:sz w:val="28"/>
        </w:rPr>
        <w:t>3) Панфилов ауданының "Сарыбел ауылдық округі әкімінің аппараты" мемлекеттік мекемесі қызметкерлерін заңнамада белгіленген тәртіппен ынталандырады және тәртіптік жазалар қолданады;</w:t>
      </w:r>
      <w:r>
        <w:br/>
      </w:r>
      <w:r>
        <w:rPr>
          <w:rFonts w:ascii="Times New Roman"/>
          <w:b w:val="false"/>
          <w:i w:val="false"/>
          <w:color w:val="000000"/>
          <w:sz w:val="28"/>
        </w:rPr>
        <w:t>
      </w:t>
      </w:r>
      <w:r>
        <w:rPr>
          <w:rFonts w:ascii="Times New Roman"/>
          <w:b w:val="false"/>
          <w:i w:val="false"/>
          <w:color w:val="000000"/>
          <w:sz w:val="28"/>
        </w:rPr>
        <w:t>4) өз құзыретіне құзыреті шегінде шешімдер мен өкімдер шығарады;</w:t>
      </w:r>
      <w:r>
        <w:br/>
      </w:r>
      <w:r>
        <w:rPr>
          <w:rFonts w:ascii="Times New Roman"/>
          <w:b w:val="false"/>
          <w:i w:val="false"/>
          <w:color w:val="000000"/>
          <w:sz w:val="28"/>
        </w:rPr>
        <w:t>
      </w:t>
      </w:r>
      <w:r>
        <w:rPr>
          <w:rFonts w:ascii="Times New Roman"/>
          <w:b w:val="false"/>
          <w:i w:val="false"/>
          <w:color w:val="000000"/>
          <w:sz w:val="28"/>
        </w:rPr>
        <w:t>5) мемлекеттік органдар мен өзге де ұйымдарда өз құзыреті шегінде Панфилов ауданының "Сарыбел ауылдық округі әкімінің аппараты"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6) Панфилов ауданының "Сарыбел ауылдық округі әкімінің аппараты" мемлекеттік мекемесінде сыбайлас жемқорлыққа қарсы әрекет етеді, сол үшін жеке жауапкершілік алуды белгілейді;</w:t>
      </w:r>
      <w:r>
        <w:br/>
      </w:r>
      <w:r>
        <w:rPr>
          <w:rFonts w:ascii="Times New Roman"/>
          <w:b w:val="false"/>
          <w:i w:val="false"/>
          <w:color w:val="000000"/>
          <w:sz w:val="28"/>
        </w:rPr>
        <w:t>
      </w:t>
      </w:r>
      <w:r>
        <w:rPr>
          <w:rFonts w:ascii="Times New Roman"/>
          <w:b w:val="false"/>
          <w:i w:val="false"/>
          <w:color w:val="000000"/>
          <w:sz w:val="28"/>
        </w:rPr>
        <w:t>7) Қазақстан Республикасының қолданыстағы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Панфилов ауданының Сарыбел ауылының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527" w:id="52"/>
    <w:p>
      <w:pPr>
        <w:spacing w:after="0"/>
        <w:ind w:left="0"/>
        <w:jc w:val="left"/>
      </w:pPr>
      <w:r>
        <w:rPr>
          <w:rFonts w:ascii="Times New Roman"/>
          <w:b/>
          <w:i w:val="false"/>
          <w:color w:val="000000"/>
        </w:rPr>
        <w:t xml:space="preserve"> 4. Мемлекеттік органның мүлкі</w:t>
      </w:r>
    </w:p>
    <w:bookmarkEnd w:id="52"/>
    <w:p>
      <w:pPr>
        <w:spacing w:after="0"/>
        <w:ind w:left="0"/>
        <w:jc w:val="left"/>
      </w:pPr>
      <w:r>
        <w:rPr>
          <w:rFonts w:ascii="Times New Roman"/>
          <w:b w:val="false"/>
          <w:i w:val="false"/>
          <w:color w:val="000000"/>
          <w:sz w:val="28"/>
        </w:rPr>
        <w:t>      </w:t>
      </w:r>
      <w:r>
        <w:rPr>
          <w:rFonts w:ascii="Times New Roman"/>
          <w:b w:val="false"/>
          <w:i w:val="false"/>
          <w:color w:val="000000"/>
          <w:sz w:val="28"/>
        </w:rPr>
        <w:t>21. Панфилов ауданының "Сарыбел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Панфилов ауданының "Сарыбел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Панфилов ауданының "Сарыбел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Панфилов ауданының "Сарыбел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532" w:id="53"/>
    <w:p>
      <w:pPr>
        <w:spacing w:after="0"/>
        <w:ind w:left="0"/>
        <w:jc w:val="left"/>
      </w:pPr>
      <w:r>
        <w:rPr>
          <w:rFonts w:ascii="Times New Roman"/>
          <w:b/>
          <w:i w:val="false"/>
          <w:color w:val="000000"/>
        </w:rPr>
        <w:t xml:space="preserve"> 5. Мемлекеттік органды қайта ұйымдастыру және тарату</w:t>
      </w:r>
    </w:p>
    <w:bookmarkEnd w:id="53"/>
    <w:p>
      <w:pPr>
        <w:spacing w:after="0"/>
        <w:ind w:left="0"/>
        <w:jc w:val="left"/>
      </w:pPr>
      <w:r>
        <w:rPr>
          <w:rFonts w:ascii="Times New Roman"/>
          <w:b w:val="false"/>
          <w:i w:val="false"/>
          <w:color w:val="000000"/>
          <w:sz w:val="28"/>
        </w:rPr>
        <w:t>      </w:t>
      </w:r>
      <w:r>
        <w:rPr>
          <w:rFonts w:ascii="Times New Roman"/>
          <w:b w:val="false"/>
          <w:i w:val="false"/>
          <w:color w:val="000000"/>
          <w:sz w:val="28"/>
        </w:rPr>
        <w:t>24. Панфилов ауданының "Сарыбел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ауданы әкімдігінің 2015 жылғы 09 желтоқсандағы № 915 қаулысымен бекітілген 10-қосымша</w:t>
            </w:r>
          </w:p>
        </w:tc>
      </w:tr>
    </w:tbl>
    <w:bookmarkStart w:name="z535" w:id="54"/>
    <w:p>
      <w:pPr>
        <w:spacing w:after="0"/>
        <w:ind w:left="0"/>
        <w:jc w:val="left"/>
      </w:pPr>
      <w:r>
        <w:rPr>
          <w:rFonts w:ascii="Times New Roman"/>
          <w:b/>
          <w:i w:val="false"/>
          <w:color w:val="000000"/>
        </w:rPr>
        <w:t xml:space="preserve"> Панфилов ауданының "Талды ауылдық округі әкімінің аппараты" мемлекеттік мекемесі туралы Ереже</w:t>
      </w:r>
    </w:p>
    <w:bookmarkEnd w:id="54"/>
    <w:bookmarkStart w:name="z536" w:id="55"/>
    <w:p>
      <w:pPr>
        <w:spacing w:after="0"/>
        <w:ind w:left="0"/>
        <w:jc w:val="left"/>
      </w:pPr>
      <w:r>
        <w:rPr>
          <w:rFonts w:ascii="Times New Roman"/>
          <w:b/>
          <w:i w:val="false"/>
          <w:color w:val="000000"/>
        </w:rPr>
        <w:t xml:space="preserve"> 1. Жалпы ережелер</w:t>
      </w:r>
    </w:p>
    <w:bookmarkEnd w:id="55"/>
    <w:p>
      <w:pPr>
        <w:spacing w:after="0"/>
        <w:ind w:left="0"/>
        <w:jc w:val="left"/>
      </w:pPr>
      <w:r>
        <w:rPr>
          <w:rFonts w:ascii="Times New Roman"/>
          <w:b w:val="false"/>
          <w:i w:val="false"/>
          <w:color w:val="000000"/>
          <w:sz w:val="28"/>
        </w:rPr>
        <w:t>      </w:t>
      </w:r>
      <w:r>
        <w:rPr>
          <w:rFonts w:ascii="Times New Roman"/>
          <w:b w:val="false"/>
          <w:i w:val="false"/>
          <w:color w:val="000000"/>
          <w:sz w:val="28"/>
        </w:rPr>
        <w:t>1. Панфилов ауданының "Талды ауылдық округі әкімінің аппараты" мемлекеттік мекемесі Талды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Панфилов ауданының "Талды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Панфилов ауданының "Талды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Панфилов ауданының "Талды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Панфилов ауданының "Талды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Панфилов ауданының "Талды ауылдық округі әкімінің аппараты" мемлекеттік мекемесі өз құзыретінің мәселелері бойынша заңнамада белгіленген тәртіппен Панфилов ауданының Талды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Панфилов ауданының "Талды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041319, Қазақстан Республикасы, Алматы облысы, Панфилов ауданы, Талды ауылы, М.Жүнісов көшесі, № 67.</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Панфилов ауданының "Талды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Панфилов ауданының "Талды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Панфилов ауданының "Талды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Панфилов ауданының "Талды ауылдық округі әкімінің аппараты" мемлекеттік мекемесі кәсіпкерлік субъектілерімен Панфилов ауданының "Талды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Панфилов ауданының "Талды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550" w:id="5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56"/>
    <w:p>
      <w:pPr>
        <w:spacing w:after="0"/>
        <w:ind w:left="0"/>
        <w:jc w:val="left"/>
      </w:pPr>
      <w:r>
        <w:rPr>
          <w:rFonts w:ascii="Times New Roman"/>
          <w:b w:val="false"/>
          <w:i w:val="false"/>
          <w:color w:val="000000"/>
          <w:sz w:val="28"/>
        </w:rPr>
        <w:t>      </w:t>
      </w:r>
      <w:r>
        <w:rPr>
          <w:rFonts w:ascii="Times New Roman"/>
          <w:b w:val="false"/>
          <w:i w:val="false"/>
          <w:color w:val="000000"/>
          <w:sz w:val="28"/>
        </w:rPr>
        <w:t>13. Панфилов ауданының "Талды ауылдық округі әкімінің аппараты" мемлекеттік мекемесінің миссиясы: Панфилов ауданының Лесновка ауылы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Міндеттері: Панфилов ауданының Лесновка ауылы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12) Қазақстан Республикасының қолданыстағы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жеке және заңды тұлғалардың өтініштерін уақытылы және сапалы қарау; </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571" w:id="57"/>
    <w:p>
      <w:pPr>
        <w:spacing w:after="0"/>
        <w:ind w:left="0"/>
        <w:jc w:val="left"/>
      </w:pPr>
      <w:r>
        <w:rPr>
          <w:rFonts w:ascii="Times New Roman"/>
          <w:b/>
          <w:i w:val="false"/>
          <w:color w:val="000000"/>
        </w:rPr>
        <w:t xml:space="preserve"> 3. Мемлекеттік органның қызметін ұйымдастыру</w:t>
      </w:r>
    </w:p>
    <w:bookmarkEnd w:id="57"/>
    <w:p>
      <w:pPr>
        <w:spacing w:after="0"/>
        <w:ind w:left="0"/>
        <w:jc w:val="left"/>
      </w:pPr>
      <w:r>
        <w:rPr>
          <w:rFonts w:ascii="Times New Roman"/>
          <w:b w:val="false"/>
          <w:i w:val="false"/>
          <w:color w:val="000000"/>
          <w:sz w:val="28"/>
        </w:rPr>
        <w:t>      </w:t>
      </w:r>
      <w:r>
        <w:rPr>
          <w:rFonts w:ascii="Times New Roman"/>
          <w:b w:val="false"/>
          <w:i w:val="false"/>
          <w:color w:val="000000"/>
          <w:sz w:val="28"/>
        </w:rPr>
        <w:t>17. Панфилов ауданының "Талды ауылдық округі әкімінің аппараты" мемлекеттік мекемесіне басшылықты Панфилов ауданының "Талды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Панфилов ауданының Лесновка ауылының әкімі Қазақстан Республикасының заңнамасына сәйкес қызметке тағайындалады және қызметтен босатылады. </w:t>
      </w:r>
      <w:r>
        <w:br/>
      </w:r>
      <w:r>
        <w:rPr>
          <w:rFonts w:ascii="Times New Roman"/>
          <w:b w:val="false"/>
          <w:i w:val="false"/>
          <w:color w:val="000000"/>
          <w:sz w:val="28"/>
        </w:rPr>
        <w:t>
      </w:t>
      </w:r>
      <w:r>
        <w:rPr>
          <w:rFonts w:ascii="Times New Roman"/>
          <w:b w:val="false"/>
          <w:i w:val="false"/>
          <w:color w:val="000000"/>
          <w:sz w:val="28"/>
        </w:rPr>
        <w:t>19. Панфилов ауданының Лесновка ауылы әкімінің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20. Панфилов ауданы Лесновка ауылы әкімінің өкілеттігі:</w:t>
      </w:r>
      <w:r>
        <w:br/>
      </w:r>
      <w:r>
        <w:rPr>
          <w:rFonts w:ascii="Times New Roman"/>
          <w:b w:val="false"/>
          <w:i w:val="false"/>
          <w:color w:val="000000"/>
          <w:sz w:val="28"/>
        </w:rPr>
        <w:t>
      </w:t>
      </w:r>
      <w:r>
        <w:rPr>
          <w:rFonts w:ascii="Times New Roman"/>
          <w:b w:val="false"/>
          <w:i w:val="false"/>
          <w:color w:val="000000"/>
          <w:sz w:val="28"/>
        </w:rPr>
        <w:t>1) Панфилов ауданының "Талды ауылдық округі әкімінің аппараты" мемлекеттік мекемесі қызметкерлерінің міндеттері мен өкілеттіктерін өз құзыреті шегінде айқындайды;</w:t>
      </w:r>
      <w:r>
        <w:br/>
      </w:r>
      <w:r>
        <w:rPr>
          <w:rFonts w:ascii="Times New Roman"/>
          <w:b w:val="false"/>
          <w:i w:val="false"/>
          <w:color w:val="000000"/>
          <w:sz w:val="28"/>
        </w:rPr>
        <w:t>
      </w:t>
      </w:r>
      <w:r>
        <w:rPr>
          <w:rFonts w:ascii="Times New Roman"/>
          <w:b w:val="false"/>
          <w:i w:val="false"/>
          <w:color w:val="000000"/>
          <w:sz w:val="28"/>
        </w:rPr>
        <w:t>2) Панфилов ауданының "Талды ауылдық округі әкімінің аппараты" мемлекеттік мекемесі қызметкерлерін қолданыстағы заңнамаға сәйкес қызметке тағайындайды және қызметтен босатады; </w:t>
      </w:r>
      <w:r>
        <w:br/>
      </w:r>
      <w:r>
        <w:rPr>
          <w:rFonts w:ascii="Times New Roman"/>
          <w:b w:val="false"/>
          <w:i w:val="false"/>
          <w:color w:val="000000"/>
          <w:sz w:val="28"/>
        </w:rPr>
        <w:t>
      </w:t>
      </w:r>
      <w:r>
        <w:rPr>
          <w:rFonts w:ascii="Times New Roman"/>
          <w:b w:val="false"/>
          <w:i w:val="false"/>
          <w:color w:val="000000"/>
          <w:sz w:val="28"/>
        </w:rPr>
        <w:t>3) Панфилов ауданының "Талды ауылдық округі әкімінің аппараты" мемлекеттік мекемесі қызметкерлерін заңнамада белгіленген тәртіппен ынталандырады және тәртіптік жазалар қолданады;</w:t>
      </w:r>
      <w:r>
        <w:br/>
      </w:r>
      <w:r>
        <w:rPr>
          <w:rFonts w:ascii="Times New Roman"/>
          <w:b w:val="false"/>
          <w:i w:val="false"/>
          <w:color w:val="000000"/>
          <w:sz w:val="28"/>
        </w:rPr>
        <w:t>
      </w:t>
      </w:r>
      <w:r>
        <w:rPr>
          <w:rFonts w:ascii="Times New Roman"/>
          <w:b w:val="false"/>
          <w:i w:val="false"/>
          <w:color w:val="000000"/>
          <w:sz w:val="28"/>
        </w:rPr>
        <w:t>4) өз құзыретіне құзыреті шегінде шешімдер мен өкімдер шығарады;</w:t>
      </w:r>
      <w:r>
        <w:br/>
      </w:r>
      <w:r>
        <w:rPr>
          <w:rFonts w:ascii="Times New Roman"/>
          <w:b w:val="false"/>
          <w:i w:val="false"/>
          <w:color w:val="000000"/>
          <w:sz w:val="28"/>
        </w:rPr>
        <w:t>
      </w:t>
      </w:r>
      <w:r>
        <w:rPr>
          <w:rFonts w:ascii="Times New Roman"/>
          <w:b w:val="false"/>
          <w:i w:val="false"/>
          <w:color w:val="000000"/>
          <w:sz w:val="28"/>
        </w:rPr>
        <w:t>5) мемлекеттік органдар мен өзге де ұйымдарда өз құзыреті шегінде Панфилов ауданының "Талды ауылдық округі әкімінің аппараты"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6) Панфилов ауданының "Талды ауылдық округі әкімінің аппараты" мемлекеттік мекемесінде сыбайлас жемқорлыққа қарсы әрекет етеді, сол үшін жеке жауапкершілік алуды белгілейді;</w:t>
      </w:r>
      <w:r>
        <w:br/>
      </w:r>
      <w:r>
        <w:rPr>
          <w:rFonts w:ascii="Times New Roman"/>
          <w:b w:val="false"/>
          <w:i w:val="false"/>
          <w:color w:val="000000"/>
          <w:sz w:val="28"/>
        </w:rPr>
        <w:t>
      </w:t>
      </w:r>
      <w:r>
        <w:rPr>
          <w:rFonts w:ascii="Times New Roman"/>
          <w:b w:val="false"/>
          <w:i w:val="false"/>
          <w:color w:val="000000"/>
          <w:sz w:val="28"/>
        </w:rPr>
        <w:t>7) Қазақстан Республикасының қолданыстағы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Панфилов ауданының Лесновка ауылының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584" w:id="58"/>
    <w:p>
      <w:pPr>
        <w:spacing w:after="0"/>
        <w:ind w:left="0"/>
        <w:jc w:val="left"/>
      </w:pPr>
      <w:r>
        <w:rPr>
          <w:rFonts w:ascii="Times New Roman"/>
          <w:b/>
          <w:i w:val="false"/>
          <w:color w:val="000000"/>
        </w:rPr>
        <w:t xml:space="preserve"> 4. Мемлекеттік органның мүлкі</w:t>
      </w:r>
    </w:p>
    <w:bookmarkEnd w:id="58"/>
    <w:p>
      <w:pPr>
        <w:spacing w:after="0"/>
        <w:ind w:left="0"/>
        <w:jc w:val="left"/>
      </w:pPr>
      <w:r>
        <w:rPr>
          <w:rFonts w:ascii="Times New Roman"/>
          <w:b w:val="false"/>
          <w:i w:val="false"/>
          <w:color w:val="000000"/>
          <w:sz w:val="28"/>
        </w:rPr>
        <w:t>      </w:t>
      </w:r>
      <w:r>
        <w:rPr>
          <w:rFonts w:ascii="Times New Roman"/>
          <w:b w:val="false"/>
          <w:i w:val="false"/>
          <w:color w:val="000000"/>
          <w:sz w:val="28"/>
        </w:rPr>
        <w:t>21. Панфилов ауданының "Талды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Панфилов ауданының "Талды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Панфилов ауданының "Талды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Панфилов ауданының "Талды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589" w:id="59"/>
    <w:p>
      <w:pPr>
        <w:spacing w:after="0"/>
        <w:ind w:left="0"/>
        <w:jc w:val="left"/>
      </w:pPr>
      <w:r>
        <w:rPr>
          <w:rFonts w:ascii="Times New Roman"/>
          <w:b/>
          <w:i w:val="false"/>
          <w:color w:val="000000"/>
        </w:rPr>
        <w:t xml:space="preserve"> 5. Мемлекеттік органды қайта ұйымдастыру және тарату</w:t>
      </w:r>
    </w:p>
    <w:bookmarkEnd w:id="59"/>
    <w:p>
      <w:pPr>
        <w:spacing w:after="0"/>
        <w:ind w:left="0"/>
        <w:jc w:val="left"/>
      </w:pPr>
      <w:r>
        <w:rPr>
          <w:rFonts w:ascii="Times New Roman"/>
          <w:b w:val="false"/>
          <w:i w:val="false"/>
          <w:color w:val="000000"/>
          <w:sz w:val="28"/>
        </w:rPr>
        <w:t>      </w:t>
      </w:r>
      <w:r>
        <w:rPr>
          <w:rFonts w:ascii="Times New Roman"/>
          <w:b w:val="false"/>
          <w:i w:val="false"/>
          <w:color w:val="000000"/>
          <w:sz w:val="28"/>
        </w:rPr>
        <w:t>24. Панфилов ауданының "Талды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ауданы әкімдігінің 2015 жылғы 09 желтоқсандағы № 915 қаулысымен бекітілген 11-қосымша</w:t>
            </w:r>
          </w:p>
        </w:tc>
      </w:tr>
    </w:tbl>
    <w:bookmarkStart w:name="z592" w:id="60"/>
    <w:p>
      <w:pPr>
        <w:spacing w:after="0"/>
        <w:ind w:left="0"/>
        <w:jc w:val="left"/>
      </w:pPr>
      <w:r>
        <w:rPr>
          <w:rFonts w:ascii="Times New Roman"/>
          <w:b/>
          <w:i w:val="false"/>
          <w:color w:val="000000"/>
        </w:rPr>
        <w:t xml:space="preserve"> Панфилов ауданының "Үлкенағашауылдық округі әкімінің аппараты" мемлекеттік мекемесі туралы Ереже</w:t>
      </w:r>
    </w:p>
    <w:bookmarkEnd w:id="60"/>
    <w:bookmarkStart w:name="z593" w:id="61"/>
    <w:p>
      <w:pPr>
        <w:spacing w:after="0"/>
        <w:ind w:left="0"/>
        <w:jc w:val="left"/>
      </w:pPr>
      <w:r>
        <w:rPr>
          <w:rFonts w:ascii="Times New Roman"/>
          <w:b/>
          <w:i w:val="false"/>
          <w:color w:val="000000"/>
        </w:rPr>
        <w:t xml:space="preserve"> 1. Жалпы ережелер</w:t>
      </w:r>
    </w:p>
    <w:bookmarkEnd w:id="61"/>
    <w:p>
      <w:pPr>
        <w:spacing w:after="0"/>
        <w:ind w:left="0"/>
        <w:jc w:val="left"/>
      </w:pPr>
      <w:r>
        <w:rPr>
          <w:rFonts w:ascii="Times New Roman"/>
          <w:b w:val="false"/>
          <w:i w:val="false"/>
          <w:color w:val="000000"/>
          <w:sz w:val="28"/>
        </w:rPr>
        <w:t>      </w:t>
      </w:r>
      <w:r>
        <w:rPr>
          <w:rFonts w:ascii="Times New Roman"/>
          <w:b w:val="false"/>
          <w:i w:val="false"/>
          <w:color w:val="000000"/>
          <w:sz w:val="28"/>
        </w:rPr>
        <w:t>1. Панфилов ауданының "Үлкенағашауылдық округі әкімінің аппараты" мемлекеттік мекемесі Үлкенағашауылдық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Панфилов ауданының "Үлкенағашауылдық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Панфилов ауданының "Үлкенағашауылдық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Панфилов ауданының "Үлкенағашауылдық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Панфилов ауданының "Үлкенағашауылдық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Панфилов ауданының "Үлкенағашауылдық округі әкімінің аппараты" мемлекеттік мекемесі өз құзыретінің мәселелері бойынша заңнамада белгіленген тәртіппен Панфилов ауданының Үлкенағашауылдық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Панфилов ауданының "Үлкенағашауылдық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041329, Қазақстан Республикасы, Алматы облысы, Панфилов ауданы, Үлкенағаш ауылы, Ж.Шаяхметов көшесі, № 53.</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Панфилов ауданының "Үлкенағашауылдық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Панфилов ауданының "Үлкенағашауылдық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Панфилов ауданының "Үлкенағашауылдық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Панфилов ауданының "Үлкенағашауылдық округі әкімінің аппараты" мемлекеттік мекемесі кәсіпкерлік субъектілерімен Панфилов ауданының "Үлкенағашауылдық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Панфилов ауданының "Үлкенағашауылдық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607" w:id="6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62"/>
    <w:p>
      <w:pPr>
        <w:spacing w:after="0"/>
        <w:ind w:left="0"/>
        <w:jc w:val="left"/>
      </w:pPr>
      <w:r>
        <w:rPr>
          <w:rFonts w:ascii="Times New Roman"/>
          <w:b w:val="false"/>
          <w:i w:val="false"/>
          <w:color w:val="000000"/>
          <w:sz w:val="28"/>
        </w:rPr>
        <w:t>      </w:t>
      </w:r>
      <w:r>
        <w:rPr>
          <w:rFonts w:ascii="Times New Roman"/>
          <w:b w:val="false"/>
          <w:i w:val="false"/>
          <w:color w:val="000000"/>
          <w:sz w:val="28"/>
        </w:rPr>
        <w:t>13. Панфилов ауданының "Үлкенағашауылдық округі әкімінің аппараты" мемлекеттік мекемесінің миссиясы: Панфилов ауданының Үлкенағашауылы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Міндеттері: Панфилов ауданының Үлкенағашауылы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12) Қазақстан Республикасының қолданыстағы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жеке және заңды тұлғалардың өтініштерін уақытылы және сапалы қарау; </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628" w:id="63"/>
    <w:p>
      <w:pPr>
        <w:spacing w:after="0"/>
        <w:ind w:left="0"/>
        <w:jc w:val="left"/>
      </w:pPr>
      <w:r>
        <w:rPr>
          <w:rFonts w:ascii="Times New Roman"/>
          <w:b/>
          <w:i w:val="false"/>
          <w:color w:val="000000"/>
        </w:rPr>
        <w:t xml:space="preserve"> 3. Мемлекеттік органның қызметін ұйымдастыру</w:t>
      </w:r>
    </w:p>
    <w:bookmarkEnd w:id="63"/>
    <w:p>
      <w:pPr>
        <w:spacing w:after="0"/>
        <w:ind w:left="0"/>
        <w:jc w:val="left"/>
      </w:pPr>
      <w:r>
        <w:rPr>
          <w:rFonts w:ascii="Times New Roman"/>
          <w:b w:val="false"/>
          <w:i w:val="false"/>
          <w:color w:val="000000"/>
          <w:sz w:val="28"/>
        </w:rPr>
        <w:t>      </w:t>
      </w:r>
      <w:r>
        <w:rPr>
          <w:rFonts w:ascii="Times New Roman"/>
          <w:b w:val="false"/>
          <w:i w:val="false"/>
          <w:color w:val="000000"/>
          <w:sz w:val="28"/>
        </w:rPr>
        <w:t>17. Панфилов ауданының "Үлкенағашауылдық округі әкімінің аппараты" мемлекеттік мекемесіне басшылықты Панфилов ауданының "Үлкенағашауылдық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Панфилов ауданының Үлкенағашауылының әкімі Қазақстан Республикасының заңнамасына сәйкес қызметке тағайындалады және қызметтен босатылады. </w:t>
      </w:r>
      <w:r>
        <w:br/>
      </w:r>
      <w:r>
        <w:rPr>
          <w:rFonts w:ascii="Times New Roman"/>
          <w:b w:val="false"/>
          <w:i w:val="false"/>
          <w:color w:val="000000"/>
          <w:sz w:val="28"/>
        </w:rPr>
        <w:t>
      </w:t>
      </w:r>
      <w:r>
        <w:rPr>
          <w:rFonts w:ascii="Times New Roman"/>
          <w:b w:val="false"/>
          <w:i w:val="false"/>
          <w:color w:val="000000"/>
          <w:sz w:val="28"/>
        </w:rPr>
        <w:t>19. Панфилов ауданының Үлкенағашауылы әкімінің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20. Панфилов ауданы Үлкенағашауылы әкімінің өкілеттігі:</w:t>
      </w:r>
      <w:r>
        <w:br/>
      </w:r>
      <w:r>
        <w:rPr>
          <w:rFonts w:ascii="Times New Roman"/>
          <w:b w:val="false"/>
          <w:i w:val="false"/>
          <w:color w:val="000000"/>
          <w:sz w:val="28"/>
        </w:rPr>
        <w:t>
      </w:t>
      </w:r>
      <w:r>
        <w:rPr>
          <w:rFonts w:ascii="Times New Roman"/>
          <w:b w:val="false"/>
          <w:i w:val="false"/>
          <w:color w:val="000000"/>
          <w:sz w:val="28"/>
        </w:rPr>
        <w:t>1) Панфилов ауданының "Үлкенағашауылдық округі әкімінің аппараты" мемлекеттік мекемесі қызметкерлерінің міндеттері мен өкілеттіктерін өз құзыреті шегінде айқындайды;</w:t>
      </w:r>
      <w:r>
        <w:br/>
      </w:r>
      <w:r>
        <w:rPr>
          <w:rFonts w:ascii="Times New Roman"/>
          <w:b w:val="false"/>
          <w:i w:val="false"/>
          <w:color w:val="000000"/>
          <w:sz w:val="28"/>
        </w:rPr>
        <w:t>
      </w:t>
      </w:r>
      <w:r>
        <w:rPr>
          <w:rFonts w:ascii="Times New Roman"/>
          <w:b w:val="false"/>
          <w:i w:val="false"/>
          <w:color w:val="000000"/>
          <w:sz w:val="28"/>
        </w:rPr>
        <w:t>2) Панфилов ауданының "Үлкенағашауылдық округі әкімінің аппараты" мемлекеттік мекемесі қызметкерлерін қолданыстағы заңнамаға сәйкес қызметке тағайындайды және қызметтен босатады; </w:t>
      </w:r>
      <w:r>
        <w:br/>
      </w:r>
      <w:r>
        <w:rPr>
          <w:rFonts w:ascii="Times New Roman"/>
          <w:b w:val="false"/>
          <w:i w:val="false"/>
          <w:color w:val="000000"/>
          <w:sz w:val="28"/>
        </w:rPr>
        <w:t>
      </w:t>
      </w:r>
      <w:r>
        <w:rPr>
          <w:rFonts w:ascii="Times New Roman"/>
          <w:b w:val="false"/>
          <w:i w:val="false"/>
          <w:color w:val="000000"/>
          <w:sz w:val="28"/>
        </w:rPr>
        <w:t>3) Панфилов ауданының "Үлкенағашауылдық округі әкімінің аппараты" мемлекеттік мекемесі қызметкерлерін заңнамада белгіленген тәртіппен ынталандырады және тәртіптік жазалар қолданады;</w:t>
      </w:r>
      <w:r>
        <w:br/>
      </w:r>
      <w:r>
        <w:rPr>
          <w:rFonts w:ascii="Times New Roman"/>
          <w:b w:val="false"/>
          <w:i w:val="false"/>
          <w:color w:val="000000"/>
          <w:sz w:val="28"/>
        </w:rPr>
        <w:t>
      </w:t>
      </w:r>
      <w:r>
        <w:rPr>
          <w:rFonts w:ascii="Times New Roman"/>
          <w:b w:val="false"/>
          <w:i w:val="false"/>
          <w:color w:val="000000"/>
          <w:sz w:val="28"/>
        </w:rPr>
        <w:t>4) өз құзыретіне құзыреті шегінде шешімдер мен өкімдер шығарады;</w:t>
      </w:r>
      <w:r>
        <w:br/>
      </w:r>
      <w:r>
        <w:rPr>
          <w:rFonts w:ascii="Times New Roman"/>
          <w:b w:val="false"/>
          <w:i w:val="false"/>
          <w:color w:val="000000"/>
          <w:sz w:val="28"/>
        </w:rPr>
        <w:t>
      </w:t>
      </w:r>
      <w:r>
        <w:rPr>
          <w:rFonts w:ascii="Times New Roman"/>
          <w:b w:val="false"/>
          <w:i w:val="false"/>
          <w:color w:val="000000"/>
          <w:sz w:val="28"/>
        </w:rPr>
        <w:t>5) мемлекеттік органдар мен өзге де ұйымдарда өз құзыреті шегінде Панфилов ауданының "Үлкенағашауылдық округі әкімінің аппараты"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6) Панфилов ауданының "Үлкенағашауылдық округі әкімінің аппараты" мемлекеттік мекемесінде сыбайлас жемқорлыққа қарсы әрекет етеді, сол үшін жеке жауапкершілік алуды белгілейді;</w:t>
      </w:r>
      <w:r>
        <w:br/>
      </w:r>
      <w:r>
        <w:rPr>
          <w:rFonts w:ascii="Times New Roman"/>
          <w:b w:val="false"/>
          <w:i w:val="false"/>
          <w:color w:val="000000"/>
          <w:sz w:val="28"/>
        </w:rPr>
        <w:t>
      </w:t>
      </w:r>
      <w:r>
        <w:rPr>
          <w:rFonts w:ascii="Times New Roman"/>
          <w:b w:val="false"/>
          <w:i w:val="false"/>
          <w:color w:val="000000"/>
          <w:sz w:val="28"/>
        </w:rPr>
        <w:t>7) Қазақстан Республикасының қолданыстағы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Панфилов ауданының Үлкенағашауылының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41" w:id="64"/>
    <w:p>
      <w:pPr>
        <w:spacing w:after="0"/>
        <w:ind w:left="0"/>
        <w:jc w:val="left"/>
      </w:pPr>
      <w:r>
        <w:rPr>
          <w:rFonts w:ascii="Times New Roman"/>
          <w:b/>
          <w:i w:val="false"/>
          <w:color w:val="000000"/>
        </w:rPr>
        <w:t xml:space="preserve"> 4. Мемлекеттік органның мүлкі</w:t>
      </w:r>
    </w:p>
    <w:bookmarkEnd w:id="64"/>
    <w:p>
      <w:pPr>
        <w:spacing w:after="0"/>
        <w:ind w:left="0"/>
        <w:jc w:val="left"/>
      </w:pPr>
      <w:r>
        <w:rPr>
          <w:rFonts w:ascii="Times New Roman"/>
          <w:b w:val="false"/>
          <w:i w:val="false"/>
          <w:color w:val="000000"/>
          <w:sz w:val="28"/>
        </w:rPr>
        <w:t>      </w:t>
      </w:r>
      <w:r>
        <w:rPr>
          <w:rFonts w:ascii="Times New Roman"/>
          <w:b w:val="false"/>
          <w:i w:val="false"/>
          <w:color w:val="000000"/>
          <w:sz w:val="28"/>
        </w:rPr>
        <w:t>21. Панфилов ауданының "Үлкенағашауылдық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Панфилов ауданының "Үлкенағашауылдық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Панфилов ауданының "Үлкенағашауылдық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Панфилов ауданының "Үлкенағашауылдық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46" w:id="65"/>
    <w:p>
      <w:pPr>
        <w:spacing w:after="0"/>
        <w:ind w:left="0"/>
        <w:jc w:val="left"/>
      </w:pPr>
      <w:r>
        <w:rPr>
          <w:rFonts w:ascii="Times New Roman"/>
          <w:b/>
          <w:i w:val="false"/>
          <w:color w:val="000000"/>
        </w:rPr>
        <w:t xml:space="preserve"> 5. Мемлекеттік органды қайта ұйымдастыру және тарату</w:t>
      </w:r>
    </w:p>
    <w:bookmarkEnd w:id="65"/>
    <w:p>
      <w:pPr>
        <w:spacing w:after="0"/>
        <w:ind w:left="0"/>
        <w:jc w:val="left"/>
      </w:pPr>
      <w:r>
        <w:rPr>
          <w:rFonts w:ascii="Times New Roman"/>
          <w:b w:val="false"/>
          <w:i w:val="false"/>
          <w:color w:val="000000"/>
          <w:sz w:val="28"/>
        </w:rPr>
        <w:t>      </w:t>
      </w:r>
      <w:r>
        <w:rPr>
          <w:rFonts w:ascii="Times New Roman"/>
          <w:b w:val="false"/>
          <w:i w:val="false"/>
          <w:color w:val="000000"/>
          <w:sz w:val="28"/>
        </w:rPr>
        <w:t>24. Панфилов ауданының "Үлкенағашауылдық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ауданы әкімдігінің 2015 жылғы 09 желтоқсандағы № 915 қаулысымен бекітілген 12-қосымша</w:t>
            </w:r>
          </w:p>
        </w:tc>
      </w:tr>
    </w:tbl>
    <w:bookmarkStart w:name="z649" w:id="66"/>
    <w:p>
      <w:pPr>
        <w:spacing w:after="0"/>
        <w:ind w:left="0"/>
        <w:jc w:val="left"/>
      </w:pPr>
      <w:r>
        <w:rPr>
          <w:rFonts w:ascii="Times New Roman"/>
          <w:b/>
          <w:i w:val="false"/>
          <w:color w:val="000000"/>
        </w:rPr>
        <w:t xml:space="preserve"> Панфилов ауданының "Үлкеншыған ауылдық округі әкімінің аппараты" мемлекеттік мекемесі туралы Ереже</w:t>
      </w:r>
    </w:p>
    <w:bookmarkEnd w:id="66"/>
    <w:bookmarkStart w:name="z650" w:id="67"/>
    <w:p>
      <w:pPr>
        <w:spacing w:after="0"/>
        <w:ind w:left="0"/>
        <w:jc w:val="left"/>
      </w:pPr>
      <w:r>
        <w:rPr>
          <w:rFonts w:ascii="Times New Roman"/>
          <w:b/>
          <w:i w:val="false"/>
          <w:color w:val="000000"/>
        </w:rPr>
        <w:t xml:space="preserve"> 1. Жалпы ережелер</w:t>
      </w:r>
    </w:p>
    <w:bookmarkEnd w:id="67"/>
    <w:p>
      <w:pPr>
        <w:spacing w:after="0"/>
        <w:ind w:left="0"/>
        <w:jc w:val="left"/>
      </w:pPr>
      <w:r>
        <w:rPr>
          <w:rFonts w:ascii="Times New Roman"/>
          <w:b w:val="false"/>
          <w:i w:val="false"/>
          <w:color w:val="000000"/>
          <w:sz w:val="28"/>
        </w:rPr>
        <w:t>      </w:t>
      </w:r>
      <w:r>
        <w:rPr>
          <w:rFonts w:ascii="Times New Roman"/>
          <w:b w:val="false"/>
          <w:i w:val="false"/>
          <w:color w:val="000000"/>
          <w:sz w:val="28"/>
        </w:rPr>
        <w:t>1. Панфилов ауданының "Үлкеншыған ауылдық округі әкімінің аппараты" мемлекеттік мекемесі Үлкеншығанауылдық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Панфилов ауданының "Үлкеншыған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Панфилов ауданының "Үлкеншыған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Панфилов ауданының "Үлкеншыған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Панфилов ауданының "Үлкеншыған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Панфилов ауданының "Үлкеншыған ауылдық округі әкімінің аппараты" мемлекеттік мекемесі өз құзыретінің мәселелері бойынша заңнамада белгіленген тәртіппен Панфилов ауданының Үлкеншыған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Панфилов ауданының "Үлкеншыған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041328, Қазақстан Республикасы, Алматы облысы, Панфилов ауданы, Үлкеншыған ауылы, Жібек-Жолы көшесі, нөмірі жоқ.</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Панфилов ауданының "Үлкеншыған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Панфилов ауданының "Үлкеншыған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Панфилов ауданының "Үлкеншыған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Панфилов ауданының "Үлкеншыған ауылдық округі әкімінің аппараты" мемлекеттік мекемесі кәсіпкерлік субъектілерімен Панфилов ауданының "Үлкеншыған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Панфилов ауданының "Үлкеншыған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664" w:id="68"/>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68"/>
    <w:p>
      <w:pPr>
        <w:spacing w:after="0"/>
        <w:ind w:left="0"/>
        <w:jc w:val="left"/>
      </w:pPr>
      <w:r>
        <w:rPr>
          <w:rFonts w:ascii="Times New Roman"/>
          <w:b w:val="false"/>
          <w:i w:val="false"/>
          <w:color w:val="000000"/>
          <w:sz w:val="28"/>
        </w:rPr>
        <w:t>      </w:t>
      </w:r>
      <w:r>
        <w:rPr>
          <w:rFonts w:ascii="Times New Roman"/>
          <w:b w:val="false"/>
          <w:i w:val="false"/>
          <w:color w:val="000000"/>
          <w:sz w:val="28"/>
        </w:rPr>
        <w:t>13. Панфилов ауданының "Үлкеншыған ауылдық округі әкімінің аппараты" мемлекеттік мекемесінің миссиясы: Панфилов ауданының Үлкеншыған ауылы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Міндеттері: Панфилов ауданының Үлкеншыған ауылы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12) Қазақстан Республикасының қолданыстағы заңнамасына сәйкес өзге де функцияларды жүзеге асыру.      </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жеке және заңды тұлғалардың өтініштерін уақытылы және сапалы қарау; </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685" w:id="69"/>
    <w:p>
      <w:pPr>
        <w:spacing w:after="0"/>
        <w:ind w:left="0"/>
        <w:jc w:val="left"/>
      </w:pPr>
      <w:r>
        <w:rPr>
          <w:rFonts w:ascii="Times New Roman"/>
          <w:b/>
          <w:i w:val="false"/>
          <w:color w:val="000000"/>
        </w:rPr>
        <w:t xml:space="preserve"> 3. Мемлекеттік органның қызметін ұйымдастыру</w:t>
      </w:r>
    </w:p>
    <w:bookmarkEnd w:id="69"/>
    <w:p>
      <w:pPr>
        <w:spacing w:after="0"/>
        <w:ind w:left="0"/>
        <w:jc w:val="left"/>
      </w:pPr>
      <w:r>
        <w:rPr>
          <w:rFonts w:ascii="Times New Roman"/>
          <w:b w:val="false"/>
          <w:i w:val="false"/>
          <w:color w:val="000000"/>
          <w:sz w:val="28"/>
        </w:rPr>
        <w:t>      </w:t>
      </w:r>
      <w:r>
        <w:rPr>
          <w:rFonts w:ascii="Times New Roman"/>
          <w:b w:val="false"/>
          <w:i w:val="false"/>
          <w:color w:val="000000"/>
          <w:sz w:val="28"/>
        </w:rPr>
        <w:t>17. Панфилов ауданының "Үлкеншыған ауылдық округі әкімінің аппараты" мемлекеттік мекемесіне басшылықты Панфилов ауданының "Үлкеншыған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Панфилов ауданының Үлкеншыған ауылының әкімі Қазақстан Республикасының заңнамасына сәйкес қызметке тағайындалады және қызметтен босатылады. </w:t>
      </w:r>
      <w:r>
        <w:br/>
      </w:r>
      <w:r>
        <w:rPr>
          <w:rFonts w:ascii="Times New Roman"/>
          <w:b w:val="false"/>
          <w:i w:val="false"/>
          <w:color w:val="000000"/>
          <w:sz w:val="28"/>
        </w:rPr>
        <w:t>
      </w:t>
      </w:r>
      <w:r>
        <w:rPr>
          <w:rFonts w:ascii="Times New Roman"/>
          <w:b w:val="false"/>
          <w:i w:val="false"/>
          <w:color w:val="000000"/>
          <w:sz w:val="28"/>
        </w:rPr>
        <w:t>19. Панфилов ауданының Үлкеншыған ауылы әкімінің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20. Панфилов ауданы Үлкеншыған ауылы әкімінің өкілеттігі:</w:t>
      </w:r>
      <w:r>
        <w:br/>
      </w:r>
      <w:r>
        <w:rPr>
          <w:rFonts w:ascii="Times New Roman"/>
          <w:b w:val="false"/>
          <w:i w:val="false"/>
          <w:color w:val="000000"/>
          <w:sz w:val="28"/>
        </w:rPr>
        <w:t>
      </w:t>
      </w:r>
      <w:r>
        <w:rPr>
          <w:rFonts w:ascii="Times New Roman"/>
          <w:b w:val="false"/>
          <w:i w:val="false"/>
          <w:color w:val="000000"/>
          <w:sz w:val="28"/>
        </w:rPr>
        <w:t>1) Панфилов ауданының "Үлкеншыған ауылдық округі әкімінің аппараты" мемлекеттік мекемесі қызметкерлерінің міндеттері мен өкілеттіктерін өз құзыреті шегінде айқындайды;</w:t>
      </w:r>
      <w:r>
        <w:br/>
      </w:r>
      <w:r>
        <w:rPr>
          <w:rFonts w:ascii="Times New Roman"/>
          <w:b w:val="false"/>
          <w:i w:val="false"/>
          <w:color w:val="000000"/>
          <w:sz w:val="28"/>
        </w:rPr>
        <w:t>
      </w:t>
      </w:r>
      <w:r>
        <w:rPr>
          <w:rFonts w:ascii="Times New Roman"/>
          <w:b w:val="false"/>
          <w:i w:val="false"/>
          <w:color w:val="000000"/>
          <w:sz w:val="28"/>
        </w:rPr>
        <w:t>2) Панфилов ауданының "Үлкеншыған ауылдық округі әкімінің аппараты" мемлекеттік мекемесі қызметкерлерін қолданыстағы заңнамаға сәйкес қызметке тағайындайды және қызметтен босатады; </w:t>
      </w:r>
      <w:r>
        <w:br/>
      </w:r>
      <w:r>
        <w:rPr>
          <w:rFonts w:ascii="Times New Roman"/>
          <w:b w:val="false"/>
          <w:i w:val="false"/>
          <w:color w:val="000000"/>
          <w:sz w:val="28"/>
        </w:rPr>
        <w:t>
      </w:t>
      </w:r>
      <w:r>
        <w:rPr>
          <w:rFonts w:ascii="Times New Roman"/>
          <w:b w:val="false"/>
          <w:i w:val="false"/>
          <w:color w:val="000000"/>
          <w:sz w:val="28"/>
        </w:rPr>
        <w:t>3) Панфилов ауданының "Үлкеншыған ауылдық округі әкімінің аппараты" мемлекеттік мекемесі қызметкерлерін заңнамада белгіленген тәртіппен ынталандырады және тәртіптік жазалар қолданады;</w:t>
      </w:r>
      <w:r>
        <w:br/>
      </w:r>
      <w:r>
        <w:rPr>
          <w:rFonts w:ascii="Times New Roman"/>
          <w:b w:val="false"/>
          <w:i w:val="false"/>
          <w:color w:val="000000"/>
          <w:sz w:val="28"/>
        </w:rPr>
        <w:t>
      </w:t>
      </w:r>
      <w:r>
        <w:rPr>
          <w:rFonts w:ascii="Times New Roman"/>
          <w:b w:val="false"/>
          <w:i w:val="false"/>
          <w:color w:val="000000"/>
          <w:sz w:val="28"/>
        </w:rPr>
        <w:t>4) өз құзыретіне құзыреті шегінде шешімдер мен өкімдер шығарады;</w:t>
      </w:r>
      <w:r>
        <w:br/>
      </w:r>
      <w:r>
        <w:rPr>
          <w:rFonts w:ascii="Times New Roman"/>
          <w:b w:val="false"/>
          <w:i w:val="false"/>
          <w:color w:val="000000"/>
          <w:sz w:val="28"/>
        </w:rPr>
        <w:t>
      </w:t>
      </w:r>
      <w:r>
        <w:rPr>
          <w:rFonts w:ascii="Times New Roman"/>
          <w:b w:val="false"/>
          <w:i w:val="false"/>
          <w:color w:val="000000"/>
          <w:sz w:val="28"/>
        </w:rPr>
        <w:t>5) мемлекеттік органдар мен өзге де ұйымдарда өз құзыреті шегінде Панфилов ауданының "Үлкеншыған ауылдық округі әкімінің аппараты"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6) Панфилов ауданының "Үлкеншыған ауылдық округі әкімінің аппараты" мемлекеттік мекемесінде сыбайлас жемқорлыққа қарсы әрекет етеді, сол үшін жеке жауапкершілік алуды белгілейді;</w:t>
      </w:r>
      <w:r>
        <w:br/>
      </w:r>
      <w:r>
        <w:rPr>
          <w:rFonts w:ascii="Times New Roman"/>
          <w:b w:val="false"/>
          <w:i w:val="false"/>
          <w:color w:val="000000"/>
          <w:sz w:val="28"/>
        </w:rPr>
        <w:t>
      </w:t>
      </w:r>
      <w:r>
        <w:rPr>
          <w:rFonts w:ascii="Times New Roman"/>
          <w:b w:val="false"/>
          <w:i w:val="false"/>
          <w:color w:val="000000"/>
          <w:sz w:val="28"/>
        </w:rPr>
        <w:t>7) Қазақстан Республикасының қолданыстағы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Панфилов ауданының Үлкеншыған ауылының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98" w:id="70"/>
    <w:p>
      <w:pPr>
        <w:spacing w:after="0"/>
        <w:ind w:left="0"/>
        <w:jc w:val="left"/>
      </w:pPr>
      <w:r>
        <w:rPr>
          <w:rFonts w:ascii="Times New Roman"/>
          <w:b/>
          <w:i w:val="false"/>
          <w:color w:val="000000"/>
        </w:rPr>
        <w:t xml:space="preserve"> 4. Мемлекеттік органның мүлкі</w:t>
      </w:r>
    </w:p>
    <w:bookmarkEnd w:id="70"/>
    <w:p>
      <w:pPr>
        <w:spacing w:after="0"/>
        <w:ind w:left="0"/>
        <w:jc w:val="left"/>
      </w:pPr>
      <w:r>
        <w:rPr>
          <w:rFonts w:ascii="Times New Roman"/>
          <w:b w:val="false"/>
          <w:i w:val="false"/>
          <w:color w:val="000000"/>
          <w:sz w:val="28"/>
        </w:rPr>
        <w:t>      </w:t>
      </w:r>
      <w:r>
        <w:rPr>
          <w:rFonts w:ascii="Times New Roman"/>
          <w:b w:val="false"/>
          <w:i w:val="false"/>
          <w:color w:val="000000"/>
          <w:sz w:val="28"/>
        </w:rPr>
        <w:t>21. Панфилов ауданының "Үлкеншыған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Панфилов ауданының "Үлкеншыған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Панфилов ауданының "Үлкеншыған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Панфилов ауданының "Үлкеншыған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03" w:id="71"/>
    <w:p>
      <w:pPr>
        <w:spacing w:after="0"/>
        <w:ind w:left="0"/>
        <w:jc w:val="left"/>
      </w:pPr>
      <w:r>
        <w:rPr>
          <w:rFonts w:ascii="Times New Roman"/>
          <w:b/>
          <w:i w:val="false"/>
          <w:color w:val="000000"/>
        </w:rPr>
        <w:t xml:space="preserve"> 5. Мемлекеттік органды қайта ұйымдастыру және тарату</w:t>
      </w:r>
    </w:p>
    <w:bookmarkEnd w:id="71"/>
    <w:p>
      <w:pPr>
        <w:spacing w:after="0"/>
        <w:ind w:left="0"/>
        <w:jc w:val="left"/>
      </w:pPr>
      <w:r>
        <w:rPr>
          <w:rFonts w:ascii="Times New Roman"/>
          <w:b w:val="false"/>
          <w:i w:val="false"/>
          <w:color w:val="000000"/>
          <w:sz w:val="28"/>
        </w:rPr>
        <w:t>      </w:t>
      </w:r>
      <w:r>
        <w:rPr>
          <w:rFonts w:ascii="Times New Roman"/>
          <w:b w:val="false"/>
          <w:i w:val="false"/>
          <w:color w:val="000000"/>
          <w:sz w:val="28"/>
        </w:rPr>
        <w:t>24. Панфилов ауданының "Үлкеншыған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ауданы әкімдігінің 2015 жылғы 09 желтоқсандағы № 915 қаулысымен бекітілген 13-қосымша</w:t>
            </w:r>
          </w:p>
        </w:tc>
      </w:tr>
    </w:tbl>
    <w:bookmarkStart w:name="z706" w:id="72"/>
    <w:p>
      <w:pPr>
        <w:spacing w:after="0"/>
        <w:ind w:left="0"/>
        <w:jc w:val="left"/>
      </w:pPr>
      <w:r>
        <w:rPr>
          <w:rFonts w:ascii="Times New Roman"/>
          <w:b/>
          <w:i w:val="false"/>
          <w:color w:val="000000"/>
        </w:rPr>
        <w:t xml:space="preserve"> Панфилов ауданының "Үшарал ауылдық округі әкімінің аппараты" мемлекеттік мекемесі туралы Ереже</w:t>
      </w:r>
    </w:p>
    <w:bookmarkEnd w:id="72"/>
    <w:bookmarkStart w:name="z707" w:id="73"/>
    <w:p>
      <w:pPr>
        <w:spacing w:after="0"/>
        <w:ind w:left="0"/>
        <w:jc w:val="left"/>
      </w:pPr>
      <w:r>
        <w:rPr>
          <w:rFonts w:ascii="Times New Roman"/>
          <w:b/>
          <w:i w:val="false"/>
          <w:color w:val="000000"/>
        </w:rPr>
        <w:t xml:space="preserve"> 1. Жалпы ережелер</w:t>
      </w:r>
    </w:p>
    <w:bookmarkEnd w:id="73"/>
    <w:p>
      <w:pPr>
        <w:spacing w:after="0"/>
        <w:ind w:left="0"/>
        <w:jc w:val="left"/>
      </w:pPr>
      <w:r>
        <w:rPr>
          <w:rFonts w:ascii="Times New Roman"/>
          <w:b w:val="false"/>
          <w:i w:val="false"/>
          <w:color w:val="000000"/>
          <w:sz w:val="28"/>
        </w:rPr>
        <w:t>      </w:t>
      </w:r>
      <w:r>
        <w:rPr>
          <w:rFonts w:ascii="Times New Roman"/>
          <w:b w:val="false"/>
          <w:i w:val="false"/>
          <w:color w:val="000000"/>
          <w:sz w:val="28"/>
        </w:rPr>
        <w:t>1. Панфилов ауданының "Үшарал ауылдық округі әкімінің аппараты" мемлекеттік мекемесі Үшаралауылдық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Панфилов ауданының "Үшарал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Панфилов ауданының "Үшарал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Панфилов ауданының "Үшарал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Панфилов ауданының "Үшарал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Панфилов ауданының "Үшарал ауылдық округі әкімінің аппараты" мемлекеттік мекемесі өз құзыретінің мәселелері бойынша заңнамада белгіленген тәртіппен Панфилов ауданының Үшарал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Панфилов ауданының "Үшарал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041330, Қазақстан Республикасы, Алматы облысы, Панфилов ауданы, Үшарал ауылы, Жөкінбаев көшесі, № 80.</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Панфилов ауданының "Үшарал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Панфилов ауданының "Үшарал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Панфилов ауданының "Үшарал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Панфилов ауданының "Үшарал ауылдық округі әкімінің аппараты" мемлекеттік мекемесі кәсіпкерлік субъектілерімен Панфилов ауданының "Үшарал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Панфилов ауданының "Үшарал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721" w:id="74"/>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74"/>
    <w:p>
      <w:pPr>
        <w:spacing w:after="0"/>
        <w:ind w:left="0"/>
        <w:jc w:val="left"/>
      </w:pPr>
      <w:r>
        <w:rPr>
          <w:rFonts w:ascii="Times New Roman"/>
          <w:b w:val="false"/>
          <w:i w:val="false"/>
          <w:color w:val="000000"/>
          <w:sz w:val="28"/>
        </w:rPr>
        <w:t>      </w:t>
      </w:r>
      <w:r>
        <w:rPr>
          <w:rFonts w:ascii="Times New Roman"/>
          <w:b w:val="false"/>
          <w:i w:val="false"/>
          <w:color w:val="000000"/>
          <w:sz w:val="28"/>
        </w:rPr>
        <w:t>13. Панфилов ауданының "Үшарал ауылдық округі әкімінің аппараты" мемлекеттік мекемесінің миссиясы: Панфилов ауданының Үшарал ауылы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Міндеттері: Панфилов ауданының Үшарал ауылы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12) Қазақстан Республикасының қолданыстағы заңнамасына сәйкес өзге де функцияларды жүзеге асыру.      </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жеке және заңды тұлғалардың өтініштерін уақытылы және сапалы қарау; </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742" w:id="75"/>
    <w:p>
      <w:pPr>
        <w:spacing w:after="0"/>
        <w:ind w:left="0"/>
        <w:jc w:val="left"/>
      </w:pPr>
      <w:r>
        <w:rPr>
          <w:rFonts w:ascii="Times New Roman"/>
          <w:b/>
          <w:i w:val="false"/>
          <w:color w:val="000000"/>
        </w:rPr>
        <w:t xml:space="preserve"> 3. Мемлекеттік органның қызметін ұйымдастыру</w:t>
      </w:r>
    </w:p>
    <w:bookmarkEnd w:id="75"/>
    <w:p>
      <w:pPr>
        <w:spacing w:after="0"/>
        <w:ind w:left="0"/>
        <w:jc w:val="left"/>
      </w:pPr>
      <w:r>
        <w:rPr>
          <w:rFonts w:ascii="Times New Roman"/>
          <w:b w:val="false"/>
          <w:i w:val="false"/>
          <w:color w:val="000000"/>
          <w:sz w:val="28"/>
        </w:rPr>
        <w:t>      </w:t>
      </w:r>
      <w:r>
        <w:rPr>
          <w:rFonts w:ascii="Times New Roman"/>
          <w:b w:val="false"/>
          <w:i w:val="false"/>
          <w:color w:val="000000"/>
          <w:sz w:val="28"/>
        </w:rPr>
        <w:t>17. Панфилов ауданының "Үшарал ауылдық округі әкімінің аппараты" мемлекеттік мекемесіне басшылықты Панфилов ауданының "Үшарал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Панфилов ауданының Үшарал ауылының әкімі Қазақстан Республикасының заңнамасына сәйкес қызметке тағайындалады және қызметтен босатылады. </w:t>
      </w:r>
      <w:r>
        <w:br/>
      </w:r>
      <w:r>
        <w:rPr>
          <w:rFonts w:ascii="Times New Roman"/>
          <w:b w:val="false"/>
          <w:i w:val="false"/>
          <w:color w:val="000000"/>
          <w:sz w:val="28"/>
        </w:rPr>
        <w:t>
      </w:t>
      </w:r>
      <w:r>
        <w:rPr>
          <w:rFonts w:ascii="Times New Roman"/>
          <w:b w:val="false"/>
          <w:i w:val="false"/>
          <w:color w:val="000000"/>
          <w:sz w:val="28"/>
        </w:rPr>
        <w:t>19. Панфилов ауданының Үшарал ауылы әкімінің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20. Панфилов ауданы Үшарал ауылы әкімінің өкілеттігі:</w:t>
      </w:r>
      <w:r>
        <w:br/>
      </w:r>
      <w:r>
        <w:rPr>
          <w:rFonts w:ascii="Times New Roman"/>
          <w:b w:val="false"/>
          <w:i w:val="false"/>
          <w:color w:val="000000"/>
          <w:sz w:val="28"/>
        </w:rPr>
        <w:t>
      </w:t>
      </w:r>
      <w:r>
        <w:rPr>
          <w:rFonts w:ascii="Times New Roman"/>
          <w:b w:val="false"/>
          <w:i w:val="false"/>
          <w:color w:val="000000"/>
          <w:sz w:val="28"/>
        </w:rPr>
        <w:t>1) Панфилов ауданының "Үшарал ауылдық округі әкімінің аппараты" мемлекеттік мекемесі қызметкерлерінің міндеттері мен өкілеттіктерін өз құзыреті шегінде айқындайды;</w:t>
      </w:r>
      <w:r>
        <w:br/>
      </w:r>
      <w:r>
        <w:rPr>
          <w:rFonts w:ascii="Times New Roman"/>
          <w:b w:val="false"/>
          <w:i w:val="false"/>
          <w:color w:val="000000"/>
          <w:sz w:val="28"/>
        </w:rPr>
        <w:t>
      </w:t>
      </w:r>
      <w:r>
        <w:rPr>
          <w:rFonts w:ascii="Times New Roman"/>
          <w:b w:val="false"/>
          <w:i w:val="false"/>
          <w:color w:val="000000"/>
          <w:sz w:val="28"/>
        </w:rPr>
        <w:t>2) Панфилов ауданының "Үшарал ауылдық округі әкімінің аппараты" мемлекеттік мекемесі қызметкерлерін қолданыстағы заңнамаға сәйкес қызметке тағайындайды және қызметтен босатады; </w:t>
      </w:r>
      <w:r>
        <w:br/>
      </w:r>
      <w:r>
        <w:rPr>
          <w:rFonts w:ascii="Times New Roman"/>
          <w:b w:val="false"/>
          <w:i w:val="false"/>
          <w:color w:val="000000"/>
          <w:sz w:val="28"/>
        </w:rPr>
        <w:t>
      </w:t>
      </w:r>
      <w:r>
        <w:rPr>
          <w:rFonts w:ascii="Times New Roman"/>
          <w:b w:val="false"/>
          <w:i w:val="false"/>
          <w:color w:val="000000"/>
          <w:sz w:val="28"/>
        </w:rPr>
        <w:t>3) Панфилов ауданының "Үшарал ауылдық округі әкімінің аппараты" мемлекеттік мекемесі қызметкерлерін заңнамада белгіленген тәртіппен ынталандырады және тәртіптік жазалар қолданады;</w:t>
      </w:r>
      <w:r>
        <w:br/>
      </w:r>
      <w:r>
        <w:rPr>
          <w:rFonts w:ascii="Times New Roman"/>
          <w:b w:val="false"/>
          <w:i w:val="false"/>
          <w:color w:val="000000"/>
          <w:sz w:val="28"/>
        </w:rPr>
        <w:t>
      </w:t>
      </w:r>
      <w:r>
        <w:rPr>
          <w:rFonts w:ascii="Times New Roman"/>
          <w:b w:val="false"/>
          <w:i w:val="false"/>
          <w:color w:val="000000"/>
          <w:sz w:val="28"/>
        </w:rPr>
        <w:t>4) өз құзыретіне құзыреті шегінде шешімдер мен өкімдер шығарады;</w:t>
      </w:r>
      <w:r>
        <w:br/>
      </w:r>
      <w:r>
        <w:rPr>
          <w:rFonts w:ascii="Times New Roman"/>
          <w:b w:val="false"/>
          <w:i w:val="false"/>
          <w:color w:val="000000"/>
          <w:sz w:val="28"/>
        </w:rPr>
        <w:t>
      </w:t>
      </w:r>
      <w:r>
        <w:rPr>
          <w:rFonts w:ascii="Times New Roman"/>
          <w:b w:val="false"/>
          <w:i w:val="false"/>
          <w:color w:val="000000"/>
          <w:sz w:val="28"/>
        </w:rPr>
        <w:t>5) мемлекеттік органдар мен өзге де ұйымдарда өз құзыреті шегінде Панфилов ауданының "Үшарал ауылдық округі әкімінің аппараты"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6) Панфилов ауданының "Үшарал ауылдық округі әкімінің аппараты" мемлекеттік мекемесінде сыбайлас жемқорлыққа қарсы әрекет етеді, сол үшін жеке жауапкершілік алуды белгілейді;</w:t>
      </w:r>
      <w:r>
        <w:br/>
      </w:r>
      <w:r>
        <w:rPr>
          <w:rFonts w:ascii="Times New Roman"/>
          <w:b w:val="false"/>
          <w:i w:val="false"/>
          <w:color w:val="000000"/>
          <w:sz w:val="28"/>
        </w:rPr>
        <w:t>
      </w:t>
      </w:r>
      <w:r>
        <w:rPr>
          <w:rFonts w:ascii="Times New Roman"/>
          <w:b w:val="false"/>
          <w:i w:val="false"/>
          <w:color w:val="000000"/>
          <w:sz w:val="28"/>
        </w:rPr>
        <w:t>7) Қазақстан Республикасының қолданыстағы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Панфилов ауданының Үшарал ауылының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755" w:id="76"/>
    <w:p>
      <w:pPr>
        <w:spacing w:after="0"/>
        <w:ind w:left="0"/>
        <w:jc w:val="left"/>
      </w:pPr>
      <w:r>
        <w:rPr>
          <w:rFonts w:ascii="Times New Roman"/>
          <w:b/>
          <w:i w:val="false"/>
          <w:color w:val="000000"/>
        </w:rPr>
        <w:t xml:space="preserve"> 4. Мемлекеттік органның мүлкі</w:t>
      </w:r>
    </w:p>
    <w:bookmarkEnd w:id="76"/>
    <w:p>
      <w:pPr>
        <w:spacing w:after="0"/>
        <w:ind w:left="0"/>
        <w:jc w:val="left"/>
      </w:pPr>
      <w:r>
        <w:rPr>
          <w:rFonts w:ascii="Times New Roman"/>
          <w:b w:val="false"/>
          <w:i w:val="false"/>
          <w:color w:val="000000"/>
          <w:sz w:val="28"/>
        </w:rPr>
        <w:t>      </w:t>
      </w:r>
      <w:r>
        <w:rPr>
          <w:rFonts w:ascii="Times New Roman"/>
          <w:b w:val="false"/>
          <w:i w:val="false"/>
          <w:color w:val="000000"/>
          <w:sz w:val="28"/>
        </w:rPr>
        <w:t>21. Панфилов ауданының "Үшарал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Панфилов ауданының "Үшарал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Панфилов ауданының "Үшарал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Панфилов ауданының "Үшарал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60" w:id="77"/>
    <w:p>
      <w:pPr>
        <w:spacing w:after="0"/>
        <w:ind w:left="0"/>
        <w:jc w:val="left"/>
      </w:pPr>
      <w:r>
        <w:rPr>
          <w:rFonts w:ascii="Times New Roman"/>
          <w:b/>
          <w:i w:val="false"/>
          <w:color w:val="000000"/>
        </w:rPr>
        <w:t xml:space="preserve"> 5. Мемлекеттік органды қайта ұйымдастыру және тарату</w:t>
      </w:r>
    </w:p>
    <w:bookmarkEnd w:id="77"/>
    <w:p>
      <w:pPr>
        <w:spacing w:after="0"/>
        <w:ind w:left="0"/>
        <w:jc w:val="left"/>
      </w:pPr>
      <w:r>
        <w:rPr>
          <w:rFonts w:ascii="Times New Roman"/>
          <w:b w:val="false"/>
          <w:i w:val="false"/>
          <w:color w:val="000000"/>
          <w:sz w:val="28"/>
        </w:rPr>
        <w:t>      </w:t>
      </w:r>
      <w:r>
        <w:rPr>
          <w:rFonts w:ascii="Times New Roman"/>
          <w:b w:val="false"/>
          <w:i w:val="false"/>
          <w:color w:val="000000"/>
          <w:sz w:val="28"/>
        </w:rPr>
        <w:t>24. Панфилов ауданының "Үшарал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ауданы әкімдігінің 2015 жылғы 09 желтоқсандағы № 915 қаулысымен бекітілген 14-қосымша</w:t>
            </w:r>
          </w:p>
        </w:tc>
      </w:tr>
    </w:tbl>
    <w:bookmarkStart w:name="z763" w:id="78"/>
    <w:p>
      <w:pPr>
        <w:spacing w:after="0"/>
        <w:ind w:left="0"/>
        <w:jc w:val="left"/>
      </w:pPr>
      <w:r>
        <w:rPr>
          <w:rFonts w:ascii="Times New Roman"/>
          <w:b/>
          <w:i w:val="false"/>
          <w:color w:val="000000"/>
        </w:rPr>
        <w:t xml:space="preserve"> Панфилов ауданының "Шолақай ауылдық округі әкімінің аппараты" мемлекеттік мекемесі туралы Ереже</w:t>
      </w:r>
    </w:p>
    <w:bookmarkEnd w:id="78"/>
    <w:bookmarkStart w:name="z764" w:id="79"/>
    <w:p>
      <w:pPr>
        <w:spacing w:after="0"/>
        <w:ind w:left="0"/>
        <w:jc w:val="left"/>
      </w:pPr>
      <w:r>
        <w:rPr>
          <w:rFonts w:ascii="Times New Roman"/>
          <w:b/>
          <w:i w:val="false"/>
          <w:color w:val="000000"/>
        </w:rPr>
        <w:t xml:space="preserve"> 1. Жалпы ережелер</w:t>
      </w:r>
    </w:p>
    <w:bookmarkEnd w:id="79"/>
    <w:p>
      <w:pPr>
        <w:spacing w:after="0"/>
        <w:ind w:left="0"/>
        <w:jc w:val="left"/>
      </w:pPr>
      <w:r>
        <w:rPr>
          <w:rFonts w:ascii="Times New Roman"/>
          <w:b w:val="false"/>
          <w:i w:val="false"/>
          <w:color w:val="000000"/>
          <w:sz w:val="28"/>
        </w:rPr>
        <w:t>      </w:t>
      </w:r>
      <w:r>
        <w:rPr>
          <w:rFonts w:ascii="Times New Roman"/>
          <w:b w:val="false"/>
          <w:i w:val="false"/>
          <w:color w:val="000000"/>
          <w:sz w:val="28"/>
        </w:rPr>
        <w:t>1. Панфилов ауданының "Шолақай ауылдық округі әкімінің аппараты" мемлекеттік мекемесі Шолақайауылдық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Панфилов ауданының "Шолақай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Панфилов ауданының "Шолақай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Панфилов ауданының "Шолақай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Панфилов ауданының "Шолақай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Панфилов ауданының "Шолақай ауылдық округі әкімінің аппараты" мемлекеттік мекемесі өз құзыретінің мәселелері бойынша заңнамада белгіленген тәртіппен Панфилов ауданының Шолақай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Панфилов ауданының "Шолақай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041331, Қазақстан Республикасы, Алматы облысы, Панфилов ауданы, Шолақай ауылы, Мектеп көшесі, № 1.</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Панфилов ауданының "Шолақай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Панфилов ауданының "Шолақай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Панфилов ауданының "Шолақай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Панфилов ауданының "Шолақай ауылдық округі әкімінің аппараты" мемлекеттік мекемесі кәсіпкерлік субъектілерімен Панфилов ауданының "Шолақай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Панфилов ауданының "Шолақай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778" w:id="80"/>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80"/>
    <w:p>
      <w:pPr>
        <w:spacing w:after="0"/>
        <w:ind w:left="0"/>
        <w:jc w:val="left"/>
      </w:pPr>
      <w:r>
        <w:rPr>
          <w:rFonts w:ascii="Times New Roman"/>
          <w:b w:val="false"/>
          <w:i w:val="false"/>
          <w:color w:val="000000"/>
          <w:sz w:val="28"/>
        </w:rPr>
        <w:t>      </w:t>
      </w:r>
      <w:r>
        <w:rPr>
          <w:rFonts w:ascii="Times New Roman"/>
          <w:b w:val="false"/>
          <w:i w:val="false"/>
          <w:color w:val="000000"/>
          <w:sz w:val="28"/>
        </w:rPr>
        <w:t>13. Панфилов ауданының "Шолақай ауылдық округі әкімінің аппараты" мемлекеттік мекемесінің миссиясы: Панфилов ауданының Шолақай ауылы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Міндеттері: Панфилов ауданының Шолақай ауылы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 xml:space="preserve">12) Қазақстан Республикасының қолданыстағы заңнамасына сәйкес өзге де функцияларды жүзеге асыру. </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жеке және заңды тұлғалардың өтініштерін уақытылы және сапалы қарау; </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799" w:id="81"/>
    <w:p>
      <w:pPr>
        <w:spacing w:after="0"/>
        <w:ind w:left="0"/>
        <w:jc w:val="left"/>
      </w:pPr>
      <w:r>
        <w:rPr>
          <w:rFonts w:ascii="Times New Roman"/>
          <w:b/>
          <w:i w:val="false"/>
          <w:color w:val="000000"/>
        </w:rPr>
        <w:t xml:space="preserve"> 3. Мемлекеттік органның қызметін ұйымдастыру</w:t>
      </w:r>
    </w:p>
    <w:bookmarkEnd w:id="81"/>
    <w:p>
      <w:pPr>
        <w:spacing w:after="0"/>
        <w:ind w:left="0"/>
        <w:jc w:val="left"/>
      </w:pPr>
      <w:r>
        <w:rPr>
          <w:rFonts w:ascii="Times New Roman"/>
          <w:b w:val="false"/>
          <w:i w:val="false"/>
          <w:color w:val="000000"/>
          <w:sz w:val="28"/>
        </w:rPr>
        <w:t>      </w:t>
      </w:r>
      <w:r>
        <w:rPr>
          <w:rFonts w:ascii="Times New Roman"/>
          <w:b w:val="false"/>
          <w:i w:val="false"/>
          <w:color w:val="000000"/>
          <w:sz w:val="28"/>
        </w:rPr>
        <w:t>17. Панфилов ауданының "Шолақай ауылдық округі әкімінің аппараты" мемлекеттік мекемесіне басшылықты Панфилов ауданының "Шолақай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Панфилов ауданының Шолақай ауылының әкімі Қазақстан Республикасының заңнамасына сәйкес қызметке тағайындалады және қызметтен босатылады. </w:t>
      </w:r>
      <w:r>
        <w:br/>
      </w:r>
      <w:r>
        <w:rPr>
          <w:rFonts w:ascii="Times New Roman"/>
          <w:b w:val="false"/>
          <w:i w:val="false"/>
          <w:color w:val="000000"/>
          <w:sz w:val="28"/>
        </w:rPr>
        <w:t>
      </w:t>
      </w:r>
      <w:r>
        <w:rPr>
          <w:rFonts w:ascii="Times New Roman"/>
          <w:b w:val="false"/>
          <w:i w:val="false"/>
          <w:color w:val="000000"/>
          <w:sz w:val="28"/>
        </w:rPr>
        <w:t>19. Панфилов ауданының Шолақай ауылы әкімінің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20. Панфилов ауданы Шолақай ауылы әкімінің өкілеттігі:</w:t>
      </w:r>
      <w:r>
        <w:br/>
      </w:r>
      <w:r>
        <w:rPr>
          <w:rFonts w:ascii="Times New Roman"/>
          <w:b w:val="false"/>
          <w:i w:val="false"/>
          <w:color w:val="000000"/>
          <w:sz w:val="28"/>
        </w:rPr>
        <w:t>
      </w:t>
      </w:r>
      <w:r>
        <w:rPr>
          <w:rFonts w:ascii="Times New Roman"/>
          <w:b w:val="false"/>
          <w:i w:val="false"/>
          <w:color w:val="000000"/>
          <w:sz w:val="28"/>
        </w:rPr>
        <w:t>1) Панфилов ауданының "Шолақай ауылдық округі әкімінің аппараты" мемлекеттік мекемесі қызметкерлерінің міндеттері мен өкілеттіктерін өз құзыреті шегінде айқындайды;</w:t>
      </w:r>
      <w:r>
        <w:br/>
      </w:r>
      <w:r>
        <w:rPr>
          <w:rFonts w:ascii="Times New Roman"/>
          <w:b w:val="false"/>
          <w:i w:val="false"/>
          <w:color w:val="000000"/>
          <w:sz w:val="28"/>
        </w:rPr>
        <w:t>
      </w:t>
      </w:r>
      <w:r>
        <w:rPr>
          <w:rFonts w:ascii="Times New Roman"/>
          <w:b w:val="false"/>
          <w:i w:val="false"/>
          <w:color w:val="000000"/>
          <w:sz w:val="28"/>
        </w:rPr>
        <w:t>2) Панфилов ауданының "Шолақай ауылдық округі әкімінің аппараты" мемлекеттік мекемесі қызметкерлерін қолданыстағы заңнамаға сәйкес қызметке тағайындайды және қызметтен босатады; </w:t>
      </w:r>
      <w:r>
        <w:br/>
      </w:r>
      <w:r>
        <w:rPr>
          <w:rFonts w:ascii="Times New Roman"/>
          <w:b w:val="false"/>
          <w:i w:val="false"/>
          <w:color w:val="000000"/>
          <w:sz w:val="28"/>
        </w:rPr>
        <w:t>
      </w:t>
      </w:r>
      <w:r>
        <w:rPr>
          <w:rFonts w:ascii="Times New Roman"/>
          <w:b w:val="false"/>
          <w:i w:val="false"/>
          <w:color w:val="000000"/>
          <w:sz w:val="28"/>
        </w:rPr>
        <w:t>3) Панфилов ауданының "Шолақай ауылдық округі әкімінің аппараты" мемлекеттік мекемесі қызметкерлерін заңнамада белгіленген тәртіппен ынталандырады және тәртіптік жазалар қолданады;</w:t>
      </w:r>
      <w:r>
        <w:br/>
      </w:r>
      <w:r>
        <w:rPr>
          <w:rFonts w:ascii="Times New Roman"/>
          <w:b w:val="false"/>
          <w:i w:val="false"/>
          <w:color w:val="000000"/>
          <w:sz w:val="28"/>
        </w:rPr>
        <w:t>
      </w:t>
      </w:r>
      <w:r>
        <w:rPr>
          <w:rFonts w:ascii="Times New Roman"/>
          <w:b w:val="false"/>
          <w:i w:val="false"/>
          <w:color w:val="000000"/>
          <w:sz w:val="28"/>
        </w:rPr>
        <w:t>4) өз құзыретіне құзыреті шегінде шешімдер мен өкімдер шығарады;</w:t>
      </w:r>
      <w:r>
        <w:br/>
      </w:r>
      <w:r>
        <w:rPr>
          <w:rFonts w:ascii="Times New Roman"/>
          <w:b w:val="false"/>
          <w:i w:val="false"/>
          <w:color w:val="000000"/>
          <w:sz w:val="28"/>
        </w:rPr>
        <w:t>
      </w:t>
      </w:r>
      <w:r>
        <w:rPr>
          <w:rFonts w:ascii="Times New Roman"/>
          <w:b w:val="false"/>
          <w:i w:val="false"/>
          <w:color w:val="000000"/>
          <w:sz w:val="28"/>
        </w:rPr>
        <w:t>5) мемлекеттік органдар мен өзге де ұйымдарда өз құзыреті шегінде Панфилов ауданының "Шолақай ауылдық округі әкімінің аппараты"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6) Панфилов ауданының "Шолақай ауылдық округі әкімінің аппараты" мемлекеттік мекемесінде сыбайлас жемқорлыққа қарсы әрекет етеді, сол үшін жеке жауапкершілік алуды белгілейді;</w:t>
      </w:r>
      <w:r>
        <w:br/>
      </w:r>
      <w:r>
        <w:rPr>
          <w:rFonts w:ascii="Times New Roman"/>
          <w:b w:val="false"/>
          <w:i w:val="false"/>
          <w:color w:val="000000"/>
          <w:sz w:val="28"/>
        </w:rPr>
        <w:t>
      </w:t>
      </w:r>
      <w:r>
        <w:rPr>
          <w:rFonts w:ascii="Times New Roman"/>
          <w:b w:val="false"/>
          <w:i w:val="false"/>
          <w:color w:val="000000"/>
          <w:sz w:val="28"/>
        </w:rPr>
        <w:t>7) Қазақстан Республикасының қолданыстағы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Панфилов ауданының Шолақай ауылының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812" w:id="82"/>
    <w:p>
      <w:pPr>
        <w:spacing w:after="0"/>
        <w:ind w:left="0"/>
        <w:jc w:val="left"/>
      </w:pPr>
      <w:r>
        <w:rPr>
          <w:rFonts w:ascii="Times New Roman"/>
          <w:b/>
          <w:i w:val="false"/>
          <w:color w:val="000000"/>
        </w:rPr>
        <w:t xml:space="preserve"> 4. Мемлекеттік органның мүлкі</w:t>
      </w:r>
    </w:p>
    <w:bookmarkEnd w:id="82"/>
    <w:p>
      <w:pPr>
        <w:spacing w:after="0"/>
        <w:ind w:left="0"/>
        <w:jc w:val="left"/>
      </w:pPr>
      <w:r>
        <w:rPr>
          <w:rFonts w:ascii="Times New Roman"/>
          <w:b w:val="false"/>
          <w:i w:val="false"/>
          <w:color w:val="000000"/>
          <w:sz w:val="28"/>
        </w:rPr>
        <w:t>      </w:t>
      </w:r>
      <w:r>
        <w:rPr>
          <w:rFonts w:ascii="Times New Roman"/>
          <w:b w:val="false"/>
          <w:i w:val="false"/>
          <w:color w:val="000000"/>
          <w:sz w:val="28"/>
        </w:rPr>
        <w:t>21. Панфилов ауданының "Шолақай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Панфилов ауданының "Шолақай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Панфилов ауданының "Шолақай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Панфилов ауданының "Шолақай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17" w:id="83"/>
    <w:p>
      <w:pPr>
        <w:spacing w:after="0"/>
        <w:ind w:left="0"/>
        <w:jc w:val="left"/>
      </w:pPr>
      <w:r>
        <w:rPr>
          <w:rFonts w:ascii="Times New Roman"/>
          <w:b/>
          <w:i w:val="false"/>
          <w:color w:val="000000"/>
        </w:rPr>
        <w:t xml:space="preserve"> 5. Мемлекеттік органды қайта ұйымдастыру және тарату</w:t>
      </w:r>
    </w:p>
    <w:bookmarkEnd w:id="83"/>
    <w:p>
      <w:pPr>
        <w:spacing w:after="0"/>
        <w:ind w:left="0"/>
        <w:jc w:val="left"/>
      </w:pPr>
      <w:r>
        <w:rPr>
          <w:rFonts w:ascii="Times New Roman"/>
          <w:b w:val="false"/>
          <w:i w:val="false"/>
          <w:color w:val="000000"/>
          <w:sz w:val="28"/>
        </w:rPr>
        <w:t>      </w:t>
      </w:r>
      <w:r>
        <w:rPr>
          <w:rFonts w:ascii="Times New Roman"/>
          <w:b w:val="false"/>
          <w:i w:val="false"/>
          <w:color w:val="000000"/>
          <w:sz w:val="28"/>
        </w:rPr>
        <w:t>24. Панфилов ауданының "Шолақай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