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8f36" w14:textId="0158f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Cарқан ауданы бойынша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27 сәуірдегі № 213 қаулысы. Алматы облысы Әділет департаментінде 2015 жылы 18 мамырда № 3168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xml:space="preserve">
      "Халықты жұмыспен қамту туралы" 2001 жылғы 23 қаңтардағы Қазақстан Республикасы Заңының 7-бабының </w:t>
      </w:r>
      <w:r>
        <w:rPr>
          <w:rFonts w:ascii="Times New Roman"/>
          <w:b w:val="false"/>
          <w:i w:val="false"/>
          <w:color w:val="000000"/>
          <w:sz w:val="28"/>
        </w:rPr>
        <w:t>5) тармақшасына</w:t>
      </w:r>
      <w:r>
        <w:rPr>
          <w:rFonts w:ascii="Times New Roman"/>
          <w:b w:val="false"/>
          <w:i w:val="false"/>
          <w:color w:val="000000"/>
          <w:sz w:val="28"/>
        </w:rPr>
        <w:t xml:space="preserve">, 20-бабының </w:t>
      </w:r>
      <w:r>
        <w:rPr>
          <w:rFonts w:ascii="Times New Roman"/>
          <w:b w:val="false"/>
          <w:i w:val="false"/>
          <w:color w:val="000000"/>
          <w:sz w:val="28"/>
        </w:rPr>
        <w:t>5-тармағына</w:t>
      </w:r>
      <w:r>
        <w:rPr>
          <w:rFonts w:ascii="Times New Roman"/>
          <w:b w:val="false"/>
          <w:i w:val="false"/>
          <w:color w:val="000000"/>
          <w:sz w:val="28"/>
        </w:rPr>
        <w:t xml:space="preserve"> және "Халықты жұмыспен қамту туралы" Қазақстан Республикасының 2001 жылғы 23 қаңтардағы Заңын іске асыру жөніндегі шаралар туралы" 2001 жылғы 19 маусымдағы № 836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Сарқан ауданында қоғамдық жұмыстар ұйымдастырылсын.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Қосымшаға</w:t>
      </w:r>
      <w:r>
        <w:rPr>
          <w:rFonts w:ascii="Times New Roman"/>
          <w:b w:val="false"/>
          <w:i w:val="false"/>
          <w:color w:val="000000"/>
          <w:sz w:val="28"/>
        </w:rPr>
        <w:t xml:space="preserve"> сәйкес, Сарқан ауданы бойынша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қаржыландырудың көздері бекітілсін, сондай-ақ қоғамдық жұмыстарға сұраныс пен ұсыныс айқындалсын. </w:t>
      </w:r>
      <w:r>
        <w:br/>
      </w:r>
      <w:r>
        <w:rPr>
          <w:rFonts w:ascii="Times New Roman"/>
          <w:b w:val="false"/>
          <w:i w:val="false"/>
          <w:color w:val="000000"/>
          <w:sz w:val="28"/>
        </w:rPr>
        <w:t>
      </w:t>
      </w:r>
      <w:r>
        <w:rPr>
          <w:rFonts w:ascii="Times New Roman"/>
          <w:b w:val="false"/>
          <w:i w:val="false"/>
          <w:color w:val="000000"/>
          <w:sz w:val="28"/>
        </w:rPr>
        <w:t xml:space="preserve">3. Сарқан ауданы әкімдігінің 2011 жылғы 31 наурыздағы "Ақылы қоғамдық жұмыстарды ұйымдастыру туралы" № 114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актілердің мемлекеттік тіркеу Тізілімінде 2011 жылдың 31 наурызында № 2-17-101 тіркелген, "Сарқан" аудандық газетінде 2011 жылдың 8 сәуіріндегі № 18 (8907)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4. "Сарқан ауданының жұмыспен қамту және әлеуметтік бағдарламалар бөлімі" мемлекеттік мекемесінің басшысы Тертюбаев Оралбек Шәбденұлына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әкімінің орынбасары Ғалымжан Қанатұлы Маманбаевқа жүктелсін.</w:t>
      </w:r>
      <w:r>
        <w:br/>
      </w:r>
      <w:r>
        <w:rPr>
          <w:rFonts w:ascii="Times New Roman"/>
          <w:b w:val="false"/>
          <w:i w:val="false"/>
          <w:color w:val="000000"/>
          <w:sz w:val="28"/>
        </w:rPr>
        <w:t>
      6.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Сарқан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Сарқан ауданы әкімдігінің 2015 жылғы "27" сәуірдегі "Сарқан ауданы бойынша қоғамдық жұмыстарды </w:t>
            </w:r>
            <w:r>
              <w:rPr>
                <w:rFonts w:ascii="Times New Roman"/>
                <w:b w:val="false"/>
                <w:i w:val="false"/>
                <w:color w:val="000000"/>
                <w:sz w:val="20"/>
              </w:rPr>
              <w:t xml:space="preserve"> ұйымдастыру туралы" № 213 қаулысына қосымша</w:t>
            </w:r>
          </w:p>
        </w:tc>
      </w:tr>
    </w:tbl>
    <w:bookmarkStart w:name="z13" w:id="1"/>
    <w:p>
      <w:pPr>
        <w:spacing w:after="0"/>
        <w:ind w:left="0"/>
        <w:jc w:val="left"/>
      </w:pPr>
      <w:r>
        <w:rPr>
          <w:rFonts w:ascii="Times New Roman"/>
          <w:b/>
          <w:i w:val="false"/>
          <w:color w:val="000000"/>
        </w:rPr>
        <w:t xml:space="preserve"> Сарқан ауданы бойынша қоғамдық жұмыстар жүргізілетін ұйымдардың тізбелері, қоғамдық жұмыстардың түрлері, көлемі мен нақты жағдайлары, қатысушылардың еңбегіне төленетін ақының мөлшері және оларды қаржыландырудың көздері, сондай-ақ қоғамдық жұмыстарға сұраныс пен ұсыныс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4229"/>
        <w:gridCol w:w="5319"/>
        <w:gridCol w:w="1802"/>
      </w:tblGrid>
      <w:tr>
        <w:trPr>
          <w:trHeight w:val="30" w:hRule="atLeast"/>
        </w:trPr>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2"/>
          <w:p>
            <w:pPr>
              <w:spacing w:after="20"/>
              <w:ind w:left="20"/>
              <w:jc w:val="both"/>
            </w:pPr>
            <w:r>
              <w:rPr>
                <w:rFonts w:ascii="Times New Roman"/>
                <w:b w:val="false"/>
                <w:i w:val="false"/>
                <w:color w:val="000000"/>
                <w:sz w:val="20"/>
              </w:rPr>
              <w:t>
№</w:t>
            </w:r>
          </w:p>
          <w:bookmarkEnd w:id="2"/>
        </w:tc>
        <w:tc>
          <w:tcPr>
            <w:tcW w:w="4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тізбесі</w:t>
            </w:r>
          </w:p>
        </w:tc>
        <w:tc>
          <w:tcPr>
            <w:tcW w:w="5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түрлері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жұмыстардың көлемі мен нақты жағдайлары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(бір қатысушыға)</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
1</w:t>
            </w:r>
          </w:p>
          <w:bookmarkEnd w:id="3"/>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"Сарқан ауданының қалалық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150 құжатқа дейін</w:t>
            </w:r>
            <w:r>
              <w:br/>
            </w:r>
            <w:r>
              <w:rPr>
                <w:rFonts w:ascii="Times New Roman"/>
                <w:b w:val="false"/>
                <w:i w:val="false"/>
                <w:color w:val="000000"/>
                <w:sz w:val="20"/>
              </w:rPr>
              <w:t>
3 мәдени іс-шараға дейін</w:t>
            </w:r>
            <w:r>
              <w:br/>
            </w:r>
            <w:r>
              <w:rPr>
                <w:rFonts w:ascii="Times New Roman"/>
                <w:b w:val="false"/>
                <w:i w:val="false"/>
                <w:color w:val="000000"/>
                <w:sz w:val="20"/>
              </w:rPr>
              <w:t>
2 отбасыға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2</w:t>
            </w:r>
          </w:p>
          <w:bookmarkEnd w:id="4"/>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"Алмалы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xml:space="preserve">
Ұлы Отан соғысына қатысушылардың және олардың жесірлеріне айналасын тазалауға және тұрғын үйді жинастыруға көмек көрсету </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3 мәдени іс-шараға дейін</w:t>
            </w:r>
            <w:r>
              <w:br/>
            </w:r>
            <w:r>
              <w:rPr>
                <w:rFonts w:ascii="Times New Roman"/>
                <w:b w:val="false"/>
                <w:i w:val="false"/>
                <w:color w:val="000000"/>
                <w:sz w:val="20"/>
              </w:rPr>
              <w:t>
1 отбасы</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3</w:t>
            </w:r>
          </w:p>
          <w:bookmarkEnd w:id="5"/>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bookmarkEnd w:id="6"/>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xml:space="preserve">
"Аманбөктер ауылдық округі әкімінің аппараты" мемлекеттік мекемесі </w:t>
            </w:r>
            <w:r>
              <w:br/>
            </w:r>
            <w:r>
              <w:rPr>
                <w:rFonts w:ascii="Times New Roman"/>
                <w:b w:val="false"/>
                <w:i w:val="false"/>
                <w:color w:val="000000"/>
                <w:sz w:val="20"/>
              </w:rPr>
              <w:t>
 </w:t>
            </w:r>
          </w:p>
          <w:bookmarkEnd w:id="7"/>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w:t>
            </w:r>
            <w:r>
              <w:rPr>
                <w:rFonts w:ascii="Times New Roman"/>
                <w:b w:val="false"/>
                <w:i w:val="false"/>
                <w:color w:val="000000"/>
                <w:sz w:val="20"/>
              </w:rPr>
              <w:t>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w:t>
            </w:r>
            <w:r>
              <w:rPr>
                <w:rFonts w:ascii="Times New Roman"/>
                <w:b w:val="false"/>
                <w:i w:val="false"/>
                <w:color w:val="000000"/>
                <w:sz w:val="20"/>
              </w:rPr>
              <w:t>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p>
          <w:bookmarkEnd w:id="8"/>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9"/>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w:t>
            </w:r>
            <w:r>
              <w:rPr>
                <w:rFonts w:ascii="Times New Roman"/>
                <w:b w:val="false"/>
                <w:i w:val="false"/>
                <w:color w:val="000000"/>
                <w:sz w:val="20"/>
              </w:rPr>
              <w:t>50 құжатқа дейін</w:t>
            </w:r>
            <w:r>
              <w:br/>
            </w:r>
            <w:r>
              <w:rPr>
                <w:rFonts w:ascii="Times New Roman"/>
                <w:b w:val="false"/>
                <w:i w:val="false"/>
                <w:color w:val="000000"/>
                <w:sz w:val="20"/>
              </w:rPr>
              <w:t>
</w:t>
            </w:r>
            <w:r>
              <w:rPr>
                <w:rFonts w:ascii="Times New Roman"/>
                <w:b w:val="false"/>
                <w:i w:val="false"/>
                <w:color w:val="000000"/>
                <w:sz w:val="20"/>
              </w:rPr>
              <w:t xml:space="preserve">2 мәдени </w:t>
            </w:r>
            <w:r>
              <w:br/>
            </w:r>
            <w:r>
              <w:rPr>
                <w:rFonts w:ascii="Times New Roman"/>
                <w:b w:val="false"/>
                <w:i w:val="false"/>
                <w:color w:val="000000"/>
                <w:sz w:val="20"/>
              </w:rPr>
              <w:t>
</w:t>
            </w:r>
            <w:r>
              <w:rPr>
                <w:rFonts w:ascii="Times New Roman"/>
                <w:b w:val="false"/>
                <w:i w:val="false"/>
                <w:color w:val="000000"/>
                <w:sz w:val="20"/>
              </w:rPr>
              <w:t>іс-шараға дейін</w:t>
            </w:r>
            <w:r>
              <w:br/>
            </w:r>
            <w:r>
              <w:rPr>
                <w:rFonts w:ascii="Times New Roman"/>
                <w:b w:val="false"/>
                <w:i w:val="false"/>
                <w:color w:val="000000"/>
                <w:sz w:val="20"/>
              </w:rPr>
              <w:t>
 </w:t>
            </w:r>
          </w:p>
          <w:bookmarkEnd w:id="9"/>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0"/>
          <w:p>
            <w:pPr>
              <w:spacing w:after="20"/>
              <w:ind w:left="20"/>
              <w:jc w:val="both"/>
            </w:pPr>
            <w:r>
              <w:rPr>
                <w:rFonts w:ascii="Times New Roman"/>
                <w:b w:val="false"/>
                <w:i w:val="false"/>
                <w:color w:val="000000"/>
                <w:sz w:val="20"/>
              </w:rPr>
              <w:t>
5</w:t>
            </w:r>
          </w:p>
          <w:bookmarkEnd w:id="10"/>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"Екіаша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Ұлы Отан соғысына қатысушылардың және олардың жесірлеріне айналасын тазалауға және тұрғын үйді жинастыруға көмек көрсету</w:t>
            </w:r>
            <w:r>
              <w:br/>
            </w:r>
            <w:r>
              <w:rPr>
                <w:rFonts w:ascii="Times New Roman"/>
                <w:b w:val="false"/>
                <w:i w:val="false"/>
                <w:color w:val="000000"/>
                <w:sz w:val="20"/>
              </w:rPr>
              <w:t>
мүгедектерге көмек көрсету (азық-түліктерін, дәрігерлердің рецепті бойынша дәрі-дәрмектерін жеткізіп беру)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1 отбасы</w:t>
            </w:r>
            <w:r>
              <w:br/>
            </w:r>
            <w:r>
              <w:rPr>
                <w:rFonts w:ascii="Times New Roman"/>
                <w:b w:val="false"/>
                <w:i w:val="false"/>
                <w:color w:val="000000"/>
                <w:sz w:val="20"/>
              </w:rPr>
              <w:t>
3 мүгедекке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1"/>
          <w:p>
            <w:pPr>
              <w:spacing w:after="20"/>
              <w:ind w:left="20"/>
              <w:jc w:val="both"/>
            </w:pPr>
            <w:r>
              <w:rPr>
                <w:rFonts w:ascii="Times New Roman"/>
                <w:b w:val="false"/>
                <w:i w:val="false"/>
                <w:color w:val="000000"/>
                <w:sz w:val="20"/>
              </w:rPr>
              <w:t>
6</w:t>
            </w:r>
          </w:p>
          <w:bookmarkEnd w:id="11"/>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"Бақалы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2"/>
          <w:p>
            <w:pPr>
              <w:spacing w:after="20"/>
              <w:ind w:left="20"/>
              <w:jc w:val="both"/>
            </w:pPr>
            <w:r>
              <w:rPr>
                <w:rFonts w:ascii="Times New Roman"/>
                <w:b w:val="false"/>
                <w:i w:val="false"/>
                <w:color w:val="000000"/>
                <w:sz w:val="20"/>
              </w:rPr>
              <w:t>
7</w:t>
            </w:r>
          </w:p>
          <w:bookmarkEnd w:id="12"/>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"Қойлық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мүгедектерге көмек көрсету (азық-түліктерін, дәрігерлердің рецепті бойынша дәрі-дәрмектерін жеткізіп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3 мүгедекке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3"/>
          <w:p>
            <w:pPr>
              <w:spacing w:after="20"/>
              <w:ind w:left="20"/>
              <w:jc w:val="both"/>
            </w:pPr>
            <w:r>
              <w:rPr>
                <w:rFonts w:ascii="Times New Roman"/>
                <w:b w:val="false"/>
                <w:i w:val="false"/>
                <w:color w:val="000000"/>
                <w:sz w:val="20"/>
              </w:rPr>
              <w:t>
8</w:t>
            </w:r>
          </w:p>
          <w:bookmarkEnd w:id="13"/>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"Қарабөгет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4"/>
          <w:p>
            <w:pPr>
              <w:spacing w:after="20"/>
              <w:ind w:left="20"/>
              <w:jc w:val="both"/>
            </w:pPr>
            <w:r>
              <w:rPr>
                <w:rFonts w:ascii="Times New Roman"/>
                <w:b w:val="false"/>
                <w:i w:val="false"/>
                <w:color w:val="000000"/>
                <w:sz w:val="20"/>
              </w:rPr>
              <w:t>
9</w:t>
            </w:r>
          </w:p>
          <w:bookmarkEnd w:id="14"/>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"Черкасск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2 мәдени</w:t>
            </w:r>
            <w:r>
              <w:br/>
            </w:r>
            <w:r>
              <w:rPr>
                <w:rFonts w:ascii="Times New Roman"/>
                <w:b w:val="false"/>
                <w:i w:val="false"/>
                <w:color w:val="000000"/>
                <w:sz w:val="20"/>
              </w:rPr>
              <w:t>
 іс-шараға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5"/>
          <w:p>
            <w:pPr>
              <w:spacing w:after="20"/>
              <w:ind w:left="20"/>
              <w:jc w:val="both"/>
            </w:pPr>
            <w:r>
              <w:rPr>
                <w:rFonts w:ascii="Times New Roman"/>
                <w:b w:val="false"/>
                <w:i w:val="false"/>
                <w:color w:val="000000"/>
                <w:sz w:val="20"/>
              </w:rPr>
              <w:t>
10</w:t>
            </w:r>
          </w:p>
          <w:bookmarkEnd w:id="15"/>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"Шатырбай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6"/>
          <w:p>
            <w:pPr>
              <w:spacing w:after="20"/>
              <w:ind w:left="20"/>
              <w:jc w:val="both"/>
            </w:pPr>
            <w:r>
              <w:rPr>
                <w:rFonts w:ascii="Times New Roman"/>
                <w:b w:val="false"/>
                <w:i w:val="false"/>
                <w:color w:val="000000"/>
                <w:sz w:val="20"/>
              </w:rPr>
              <w:t>
11</w:t>
            </w:r>
          </w:p>
          <w:bookmarkEnd w:id="16"/>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2 мәдени</w:t>
            </w:r>
            <w:r>
              <w:br/>
            </w:r>
            <w:r>
              <w:rPr>
                <w:rFonts w:ascii="Times New Roman"/>
                <w:b w:val="false"/>
                <w:i w:val="false"/>
                <w:color w:val="000000"/>
                <w:sz w:val="20"/>
              </w:rPr>
              <w:t>
іс-шараға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7"/>
          <w:p>
            <w:pPr>
              <w:spacing w:after="20"/>
              <w:ind w:left="20"/>
              <w:jc w:val="both"/>
            </w:pPr>
            <w:r>
              <w:rPr>
                <w:rFonts w:ascii="Times New Roman"/>
                <w:b w:val="false"/>
                <w:i w:val="false"/>
                <w:color w:val="000000"/>
                <w:sz w:val="20"/>
              </w:rPr>
              <w:t>
12</w:t>
            </w:r>
          </w:p>
          <w:bookmarkEnd w:id="17"/>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Лепсі</w:t>
            </w:r>
            <w:r>
              <w:br/>
            </w:r>
            <w:r>
              <w:rPr>
                <w:rFonts w:ascii="Times New Roman"/>
                <w:b w:val="false"/>
                <w:i w:val="false"/>
                <w:color w:val="000000"/>
                <w:sz w:val="20"/>
              </w:rPr>
              <w:t xml:space="preserve">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мүгедектерге көмек көрсету (азық-түліктерін, дәрігерлердің рецепті бойынша дәрі-дәрмектерін жеткізіп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3 мүгедекке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13</w:t>
            </w:r>
          </w:p>
          <w:bookmarkEnd w:id="18"/>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"Қарашыған ауылдық округі әкімінің аппараты" мемлекеттік мекемесі </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Абаттандыруға, көгалдандыруға</w:t>
            </w:r>
            <w:r>
              <w:br/>
            </w:r>
            <w:r>
              <w:rPr>
                <w:rFonts w:ascii="Times New Roman"/>
                <w:b w:val="false"/>
                <w:i w:val="false"/>
                <w:color w:val="000000"/>
                <w:sz w:val="20"/>
              </w:rPr>
              <w:t>
көмек көрсету (құрғақ ағаштарды кесу, шөп шабу, гүл және жас көшеттерді отырғызу, суару, отау, ағаштарды, жол бойындағы бордюрларды әктеу, қар тазалау)</w:t>
            </w:r>
            <w:r>
              <w:br/>
            </w:r>
            <w:r>
              <w:rPr>
                <w:rFonts w:ascii="Times New Roman"/>
                <w:b w:val="false"/>
                <w:i w:val="false"/>
                <w:color w:val="000000"/>
                <w:sz w:val="20"/>
              </w:rPr>
              <w:t>
шаруашылық кітаптарды толтыруға көмек көрсету (халық санағын және мал есебін жүргізуде)</w:t>
            </w:r>
            <w:r>
              <w:br/>
            </w:r>
            <w:r>
              <w:rPr>
                <w:rFonts w:ascii="Times New Roman"/>
                <w:b w:val="false"/>
                <w:i w:val="false"/>
                <w:color w:val="000000"/>
                <w:sz w:val="20"/>
              </w:rPr>
              <w:t>
мәдени іс-шаралар ұйымдастыруға көмек көрсету (мерекелік шараларға безендіру жұмыстарын жүргізу)</w:t>
            </w:r>
            <w:r>
              <w:br/>
            </w:r>
            <w:r>
              <w:rPr>
                <w:rFonts w:ascii="Times New Roman"/>
                <w:b w:val="false"/>
                <w:i w:val="false"/>
                <w:color w:val="000000"/>
                <w:sz w:val="20"/>
              </w:rPr>
              <w:t>
мүгедектерге көмек көрсету (азық-түліктерін, дәрігерлердің рецепті бойынша дәрі-дәрмектерін жеткізіп беру)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шаршы метрге дейін</w:t>
            </w:r>
            <w:r>
              <w:br/>
            </w:r>
            <w:r>
              <w:rPr>
                <w:rFonts w:ascii="Times New Roman"/>
                <w:b w:val="false"/>
                <w:i w:val="false"/>
                <w:color w:val="000000"/>
                <w:sz w:val="20"/>
              </w:rPr>
              <w:t>
50 құжатқа дейін</w:t>
            </w:r>
            <w:r>
              <w:br/>
            </w:r>
            <w:r>
              <w:rPr>
                <w:rFonts w:ascii="Times New Roman"/>
                <w:b w:val="false"/>
                <w:i w:val="false"/>
                <w:color w:val="000000"/>
                <w:sz w:val="20"/>
              </w:rPr>
              <w:t xml:space="preserve">
2 мәдени </w:t>
            </w:r>
            <w:r>
              <w:br/>
            </w:r>
            <w:r>
              <w:rPr>
                <w:rFonts w:ascii="Times New Roman"/>
                <w:b w:val="false"/>
                <w:i w:val="false"/>
                <w:color w:val="000000"/>
                <w:sz w:val="20"/>
              </w:rPr>
              <w:t>
іс-шараға дейін</w:t>
            </w:r>
            <w:r>
              <w:br/>
            </w:r>
            <w:r>
              <w:rPr>
                <w:rFonts w:ascii="Times New Roman"/>
                <w:b w:val="false"/>
                <w:i w:val="false"/>
                <w:color w:val="000000"/>
                <w:sz w:val="20"/>
              </w:rPr>
              <w:t>
2 мүгедекке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14</w:t>
            </w:r>
          </w:p>
          <w:bookmarkEnd w:id="19"/>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Төтенше жағдайлар комитеті Алматы облысының Төтенше жағдайлар департаменті Сарқан ауданының төтенше жағдайлар бөлімі" республикалық мемлекеттік мекемесі</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құжатқа дейін</w:t>
            </w:r>
            <w:r>
              <w:br/>
            </w:r>
            <w:r>
              <w:rPr>
                <w:rFonts w:ascii="Times New Roman"/>
                <w:b w:val="false"/>
                <w:i w:val="false"/>
                <w:color w:val="000000"/>
                <w:sz w:val="20"/>
              </w:rPr>
              <w:t>
 </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0"/>
          <w:p>
            <w:pPr>
              <w:spacing w:after="20"/>
              <w:ind w:left="20"/>
              <w:jc w:val="both"/>
            </w:pPr>
            <w:r>
              <w:rPr>
                <w:rFonts w:ascii="Times New Roman"/>
                <w:b w:val="false"/>
                <w:i w:val="false"/>
                <w:color w:val="000000"/>
                <w:sz w:val="20"/>
              </w:rPr>
              <w:t>
15</w:t>
            </w:r>
          </w:p>
          <w:bookmarkEnd w:id="20"/>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төлеу жөніндегі орталығының" Алматы облыстық филиалы Сарқанд аудандық бөлімшесі</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құжатқа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1"/>
          <w:p>
            <w:pPr>
              <w:spacing w:after="20"/>
              <w:ind w:left="20"/>
              <w:jc w:val="both"/>
            </w:pPr>
            <w:r>
              <w:rPr>
                <w:rFonts w:ascii="Times New Roman"/>
                <w:b w:val="false"/>
                <w:i w:val="false"/>
                <w:color w:val="000000"/>
                <w:sz w:val="20"/>
              </w:rPr>
              <w:t>
16</w:t>
            </w:r>
          </w:p>
          <w:bookmarkEnd w:id="21"/>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"Жылжымайтын мүлік орталығы" шаруашылық жүргізу құқығындағы республикалық кәсіпорынның Алматы облыстық филиалының Сарқан аудандық бөлімшесі</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2"/>
          <w:p>
            <w:pPr>
              <w:spacing w:after="20"/>
              <w:ind w:left="20"/>
              <w:jc w:val="both"/>
            </w:pPr>
            <w:r>
              <w:rPr>
                <w:rFonts w:ascii="Times New Roman"/>
                <w:b w:val="false"/>
                <w:i w:val="false"/>
                <w:color w:val="000000"/>
                <w:sz w:val="20"/>
              </w:rPr>
              <w:t>
17</w:t>
            </w:r>
          </w:p>
          <w:bookmarkEnd w:id="22"/>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 Алматы облысы Әділет департаментінің Сарқан ауданының әділет басқармасы" мемлекеттік мекемесі</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3"/>
          <w:p>
            <w:pPr>
              <w:spacing w:after="20"/>
              <w:ind w:left="20"/>
              <w:jc w:val="both"/>
            </w:pPr>
            <w:r>
              <w:rPr>
                <w:rFonts w:ascii="Times New Roman"/>
                <w:b w:val="false"/>
                <w:i w:val="false"/>
                <w:color w:val="000000"/>
                <w:sz w:val="20"/>
              </w:rPr>
              <w:t>
18</w:t>
            </w:r>
          </w:p>
          <w:bookmarkEnd w:id="23"/>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ауданды жұмыспен қамту және әлеуметтік бағдарламалар бөлімі" мемлекеттік мекемесі</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Курьерлік жұмыс (хат тарату)</w:t>
            </w:r>
            <w:r>
              <w:br/>
            </w: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құжатқа дейін</w:t>
            </w:r>
            <w:r>
              <w:br/>
            </w:r>
            <w:r>
              <w:rPr>
                <w:rFonts w:ascii="Times New Roman"/>
                <w:b w:val="false"/>
                <w:i w:val="false"/>
                <w:color w:val="000000"/>
                <w:sz w:val="20"/>
              </w:rPr>
              <w:t>
100 құжатқа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4"/>
          <w:p>
            <w:pPr>
              <w:spacing w:after="20"/>
              <w:ind w:left="20"/>
              <w:jc w:val="both"/>
            </w:pPr>
            <w:r>
              <w:rPr>
                <w:rFonts w:ascii="Times New Roman"/>
                <w:b w:val="false"/>
                <w:i w:val="false"/>
                <w:color w:val="000000"/>
                <w:sz w:val="20"/>
              </w:rPr>
              <w:t>
19</w:t>
            </w:r>
          </w:p>
          <w:bookmarkEnd w:id="24"/>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"Алматы облысы Сарқан ауданының қорғаныс істері жөніндегі бөлімі" республикалық мемлекеттік мекемесі</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шақыру қағаздарын тарату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шақыру қағазына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5"/>
          <w:p>
            <w:pPr>
              <w:spacing w:after="20"/>
              <w:ind w:left="20"/>
              <w:jc w:val="both"/>
            </w:pPr>
            <w:r>
              <w:rPr>
                <w:rFonts w:ascii="Times New Roman"/>
                <w:b w:val="false"/>
                <w:i w:val="false"/>
                <w:color w:val="000000"/>
                <w:sz w:val="20"/>
              </w:rPr>
              <w:t>
20</w:t>
            </w:r>
          </w:p>
          <w:bookmarkEnd w:id="25"/>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 Отан" партиясы" қоғамдық бірлестігінің Алматы облысы Сарқан аудандық филиалы</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өңдеу бойынша техникалық жұмыстарды жүргізуге көмек көрсету (құжаттарды көбейту және тарату)</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құжатқа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26"/>
          <w:p>
            <w:pPr>
              <w:spacing w:after="20"/>
              <w:ind w:left="20"/>
              <w:jc w:val="both"/>
            </w:pPr>
            <w:r>
              <w:rPr>
                <w:rFonts w:ascii="Times New Roman"/>
                <w:b w:val="false"/>
                <w:i w:val="false"/>
                <w:color w:val="000000"/>
                <w:sz w:val="20"/>
              </w:rPr>
              <w:t>
21</w:t>
            </w:r>
          </w:p>
          <w:bookmarkEnd w:id="26"/>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 ауданының жер қатынастары бөлімі" мемлекеттік мекемесі</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құжатқа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7"/>
          <w:p>
            <w:pPr>
              <w:spacing w:after="20"/>
              <w:ind w:left="20"/>
              <w:jc w:val="both"/>
            </w:pPr>
            <w:r>
              <w:rPr>
                <w:rFonts w:ascii="Times New Roman"/>
                <w:b w:val="false"/>
                <w:i w:val="false"/>
                <w:color w:val="000000"/>
                <w:sz w:val="20"/>
              </w:rPr>
              <w:t>
22</w:t>
            </w:r>
          </w:p>
          <w:bookmarkEnd w:id="27"/>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фитосанитарлық диагностика және болжамдар әдістемелік орталығы" мемлекеттік мекемесінің Алматы облысы Сарқан аудандық филиалы</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құжатқа дейін</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8"/>
          <w:p>
            <w:pPr>
              <w:spacing w:after="20"/>
              <w:ind w:left="20"/>
              <w:jc w:val="both"/>
            </w:pPr>
            <w:r>
              <w:rPr>
                <w:rFonts w:ascii="Times New Roman"/>
                <w:b w:val="false"/>
                <w:i w:val="false"/>
                <w:color w:val="000000"/>
                <w:sz w:val="20"/>
              </w:rPr>
              <w:t>
23</w:t>
            </w:r>
          </w:p>
          <w:bookmarkEnd w:id="28"/>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мемлекеттік мұрағаты" коммуналдық мемлекеттік мекемесінің Сарқан филиалы</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Мұрағатқа өткізілетін құжаттарды өңдеу (тігу, түптеу, нөмірлеу)</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құжатқа дейін</w:t>
            </w:r>
          </w:p>
        </w:tc>
      </w:tr>
    </w:tbl>
    <w:bookmarkStart w:name="z47" w:id="29"/>
    <w:p>
      <w:pPr>
        <w:spacing w:after="0"/>
        <w:ind w:left="0"/>
        <w:jc w:val="both"/>
      </w:pPr>
      <w:r>
        <w:rPr>
          <w:rFonts w:ascii="Times New Roman"/>
          <w:b w:val="false"/>
          <w:i w:val="false"/>
          <w:color w:val="000000"/>
          <w:sz w:val="28"/>
        </w:rPr>
        <w:t>
      Кестенің жалғасы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4"/>
        <w:gridCol w:w="1068"/>
        <w:gridCol w:w="4"/>
        <w:gridCol w:w="505"/>
        <w:gridCol w:w="1069"/>
        <w:gridCol w:w="4"/>
        <w:gridCol w:w="1073"/>
        <w:gridCol w:w="3"/>
      </w:tblGrid>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0"/>
          <w:p>
            <w:pPr>
              <w:spacing w:after="20"/>
              <w:ind w:left="20"/>
              <w:jc w:val="both"/>
            </w:pPr>
            <w:r>
              <w:rPr>
                <w:rFonts w:ascii="Times New Roman"/>
                <w:b w:val="false"/>
                <w:i w:val="false"/>
                <w:color w:val="000000"/>
                <w:sz w:val="20"/>
              </w:rPr>
              <w:t>
Қоғамдық жұмыстардың көлемі мен нақты жағдайлары</w:t>
            </w:r>
            <w:r>
              <w:br/>
            </w:r>
            <w:r>
              <w:rPr>
                <w:rFonts w:ascii="Times New Roman"/>
                <w:b w:val="false"/>
                <w:i w:val="false"/>
                <w:color w:val="000000"/>
                <w:sz w:val="20"/>
              </w:rPr>
              <w:t>
 </w:t>
            </w:r>
          </w:p>
          <w:bookmarkEnd w:id="30"/>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Қатысушылардың еңбегіне төленетін ақының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 дыру көздері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1"/>
          <w:p>
            <w:pPr>
              <w:spacing w:after="20"/>
              <w:ind w:left="20"/>
              <w:jc w:val="both"/>
            </w:pPr>
            <w:r>
              <w:rPr>
                <w:rFonts w:ascii="Times New Roman"/>
                <w:b w:val="false"/>
                <w:i w:val="false"/>
                <w:color w:val="000000"/>
                <w:sz w:val="20"/>
              </w:rPr>
              <w:t>
Сұраныс (қаты</w:t>
            </w:r>
            <w:r>
              <w:rPr>
                <w:rFonts w:ascii="Times New Roman"/>
                <w:b w:val="false"/>
                <w:i w:val="false"/>
                <w:color w:val="000000"/>
                <w:sz w:val="20"/>
              </w:rPr>
              <w:t>су-шы)</w:t>
            </w:r>
          </w:p>
          <w:bookmarkEnd w:id="31"/>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2"/>
          <w:p>
            <w:pPr>
              <w:spacing w:after="20"/>
              <w:ind w:left="20"/>
              <w:jc w:val="both"/>
            </w:pPr>
            <w:r>
              <w:rPr>
                <w:rFonts w:ascii="Times New Roman"/>
                <w:b w:val="false"/>
                <w:i w:val="false"/>
                <w:color w:val="000000"/>
                <w:sz w:val="20"/>
              </w:rPr>
              <w:t>
Ұсы-</w:t>
            </w:r>
            <w:r>
              <w:rPr>
                <w:rFonts w:ascii="Times New Roman"/>
                <w:b w:val="false"/>
                <w:i w:val="false"/>
                <w:color w:val="000000"/>
                <w:sz w:val="20"/>
              </w:rPr>
              <w:t>ныс (қаты-</w:t>
            </w:r>
            <w:r>
              <w:br/>
            </w:r>
            <w:r>
              <w:rPr>
                <w:rFonts w:ascii="Times New Roman"/>
                <w:b w:val="false"/>
                <w:i w:val="false"/>
                <w:color w:val="000000"/>
                <w:sz w:val="20"/>
              </w:rPr>
              <w:t>
</w:t>
            </w:r>
            <w:r>
              <w:rPr>
                <w:rFonts w:ascii="Times New Roman"/>
                <w:b w:val="false"/>
                <w:i w:val="false"/>
                <w:color w:val="000000"/>
                <w:sz w:val="20"/>
              </w:rPr>
              <w:t>сушы)</w:t>
            </w:r>
          </w:p>
          <w:bookmarkEnd w:id="32"/>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3"/>
          <w:p>
            <w:pPr>
              <w:spacing w:after="20"/>
              <w:ind w:left="20"/>
              <w:jc w:val="both"/>
            </w:pPr>
            <w:r>
              <w:rPr>
                <w:rFonts w:ascii="Times New Roman"/>
                <w:b w:val="false"/>
                <w:i w:val="false"/>
                <w:color w:val="000000"/>
                <w:sz w:val="20"/>
              </w:rPr>
              <w:t>
Нақты жағдайлары</w:t>
            </w:r>
            <w:r>
              <w:br/>
            </w:r>
            <w:r>
              <w:rPr>
                <w:rFonts w:ascii="Times New Roman"/>
                <w:b w:val="false"/>
                <w:i w:val="false"/>
                <w:color w:val="000000"/>
                <w:sz w:val="20"/>
              </w:rPr>
              <w:t>
 </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4"/>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5"/>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36"/>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r>
              <w:br/>
            </w:r>
            <w:r>
              <w:rPr>
                <w:rFonts w:ascii="Times New Roman"/>
                <w:b w:val="false"/>
                <w:i w:val="false"/>
                <w:color w:val="000000"/>
                <w:sz w:val="20"/>
              </w:rPr>
              <w:t>
 </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r>
              <w:br/>
            </w:r>
            <w:r>
              <w:rPr>
                <w:rFonts w:ascii="Times New Roman"/>
                <w:b w:val="false"/>
                <w:i w:val="false"/>
                <w:color w:val="000000"/>
                <w:sz w:val="20"/>
              </w:rPr>
              <w:t>
1,5 мөлшерінде</w:t>
            </w:r>
          </w:p>
          <w:bookmarkEnd w:id="37"/>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3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39"/>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0"/>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41"/>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2"/>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3"/>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4"/>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5"/>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6"/>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7"/>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8"/>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9"/>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0"/>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r>
              <w:br/>
            </w:r>
            <w:r>
              <w:rPr>
                <w:rFonts w:ascii="Times New Roman"/>
                <w:b w:val="false"/>
                <w:i w:val="false"/>
                <w:color w:val="000000"/>
                <w:sz w:val="20"/>
              </w:rPr>
              <w:t>
 </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1"/>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r>
              <w:br/>
            </w:r>
            <w:r>
              <w:rPr>
                <w:rFonts w:ascii="Times New Roman"/>
                <w:b w:val="false"/>
                <w:i w:val="false"/>
                <w:color w:val="000000"/>
                <w:sz w:val="20"/>
              </w:rPr>
              <w:t>
1,5 мөлшерінде</w:t>
            </w:r>
          </w:p>
          <w:bookmarkEnd w:id="51"/>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2"/>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r>
              <w:br/>
            </w:r>
            <w:r>
              <w:rPr>
                <w:rFonts w:ascii="Times New Roman"/>
                <w:b w:val="false"/>
                <w:i w:val="false"/>
                <w:color w:val="000000"/>
                <w:sz w:val="20"/>
              </w:rPr>
              <w:t>
 </w:t>
            </w:r>
          </w:p>
          <w:bookmarkEnd w:id="5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3"/>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w:t>
            </w:r>
            <w:r>
              <w:rPr>
                <w:rFonts w:ascii="Times New Roman"/>
                <w:b w:val="false"/>
                <w:i w:val="false"/>
                <w:color w:val="000000"/>
                <w:sz w:val="20"/>
              </w:rPr>
              <w:t xml:space="preserve">заңнамасында белгіленген ең төменгі айлық жалақының </w:t>
            </w:r>
            <w:r>
              <w:br/>
            </w:r>
            <w:r>
              <w:rPr>
                <w:rFonts w:ascii="Times New Roman"/>
                <w:b w:val="false"/>
                <w:i w:val="false"/>
                <w:color w:val="000000"/>
                <w:sz w:val="20"/>
              </w:rPr>
              <w:t>
1,5 мөлшерінде</w:t>
            </w:r>
          </w:p>
          <w:bookmarkEnd w:id="53"/>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5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5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Қоғамдық жұмыстар уақытша жұмыс орындарын ашу жолымен ұйымдастырылады және әдейі жұмыссыздар үшін арналған. Жұмыссыздарды қоғамдық жұмыстарға жіберуді аудандық жұмыспен қамту және әлеуметтік бағдарламалар бөлімі тіркелу күніне сәйкес кезектілік тәртібімен жүзеге асырады. Мақсатты топтарға кіретін жұмыссыздардың қоғамдық жұмыстарға басым тәртіппен қатысуға құқығы бар. Жұмыс беруші мен қоғамдық жұмыстарға қатысатын жұмыссыз арасында еңбек заңнамасына сәйкес еңбек шарты жасалады.</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заңнамасында белгіленген ең төменгі айлық жалақының </w:t>
            </w:r>
            <w:r>
              <w:br/>
            </w:r>
            <w:r>
              <w:rPr>
                <w:rFonts w:ascii="Times New Roman"/>
                <w:b w:val="false"/>
                <w:i w:val="false"/>
                <w:color w:val="000000"/>
                <w:sz w:val="20"/>
              </w:rPr>
              <w:t>
1,5 мөлшерінде</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