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056d" w14:textId="0f10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шалғайдағы елдi мекендерде тұратын балаларды жалпы бiлiм беретiн мектептерге тасымалдаудың тәртібі мен схемаларын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28 шілдедегі № 370 қаулысы. Алматы облысының Әділет департаментінде 2015 жылы 05 тамызда № 3325 болып тіркелді. Күші жойылды - Жетісу облысы Сарқан ауданы әкімдігінің 2024 жылғы 21 ақпандағы № 52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Жетісу облысы Сарқан ауданы әкімдігінің 21.02.2024 </w:t>
      </w:r>
      <w:r>
        <w:rPr>
          <w:rFonts w:ascii="Times New Roman"/>
          <w:b w:val="false"/>
          <w:i w:val="false"/>
          <w:color w:val="000000"/>
          <w:sz w:val="28"/>
        </w:rPr>
        <w:t>№ 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"Автомобиль көлiгi туралы" 2003 жылғы 4 шілдедегі Қазақстан Республикасы Заңының 14-бабы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Сарқан ауданының шалғайдағы елдi мекендерде тұратын балаларды жалпы бiлiм беретiн мектептерге тасымалдаудың тәртібі осы қаулының </w:t>
      </w:r>
      <w:r>
        <w:rPr>
          <w:rFonts w:ascii="Times New Roman"/>
          <w:b w:val="false"/>
          <w:i w:val="false"/>
          <w:color w:val="000000"/>
          <w:sz w:val="28"/>
        </w:rPr>
        <w:t>№ 1 қосымшасына</w:t>
      </w:r>
      <w:r>
        <w:rPr>
          <w:rFonts w:ascii="Times New Roman"/>
          <w:b w:val="false"/>
          <w:i w:val="false"/>
          <w:color w:val="000000"/>
          <w:sz w:val="28"/>
        </w:rPr>
        <w:t xml:space="preserve"> сәйкес бекiтілсін.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Сарқан ауданының шалғайдағы елдi мекендерде тұратын балаларды жалпы бiлiм беретiн мектептерге тасымалдаудың схемалары осы қаулының </w:t>
      </w: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қосымшаларына сәйкес бекiтілсін.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"Сарқан ауданының білім бөлімі" мемлекеттік мекемесінің басшысы Иманғазиева Панар Анварбекқызына осы қаулы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аудан әкімінің орынбасары Маманбаев Ғалымжан Қанатұлына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Сарқан ауданы әкімінің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Ғ. Маманбаев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28 шілдедегі № 370 қаулысымен бекітілген № 1 қосымша</w:t>
            </w:r>
          </w:p>
        </w:tc>
      </w:tr>
    </w:tbl>
    <w:bookmarkStart w:name="z13" w:id="1"/>
    <w:p>
      <w:pPr>
        <w:spacing w:after="0"/>
        <w:ind w:left="0"/>
        <w:jc w:val="left"/>
      </w:pPr>
      <w:r>
        <w:rPr>
          <w:rFonts w:ascii="Times New Roman"/>
          <w:b/>
          <w:i w:val="false"/>
          <w:color w:val="000000"/>
        </w:rPr>
        <w:t xml:space="preserve"> Сарқан ауданының шалғайдағы елдi мекендерде тұратын балаларды жалпы бiлiм беретiн мектептерге тасымалдаудың тәртiбi</w:t>
      </w:r>
    </w:p>
    <w:bookmarkEnd w:id="1"/>
    <w:bookmarkStart w:name="z14" w:id="2"/>
    <w:p>
      <w:pPr>
        <w:spacing w:after="0"/>
        <w:ind w:left="0"/>
        <w:jc w:val="left"/>
      </w:pPr>
      <w:r>
        <w:rPr>
          <w:rFonts w:ascii="Times New Roman"/>
          <w:b/>
          <w:i w:val="false"/>
          <w:color w:val="000000"/>
        </w:rPr>
        <w:t xml:space="preserve"> 1. Жалпы ережелер</w:t>
      </w:r>
    </w:p>
    <w:bookmarkEnd w:id="2"/>
    <w:bookmarkStart w:name="z15" w:id="3"/>
    <w:p>
      <w:pPr>
        <w:spacing w:after="0"/>
        <w:ind w:left="0"/>
        <w:jc w:val="both"/>
      </w:pPr>
      <w:r>
        <w:rPr>
          <w:rFonts w:ascii="Times New Roman"/>
          <w:b w:val="false"/>
          <w:i w:val="false"/>
          <w:color w:val="000000"/>
          <w:sz w:val="28"/>
        </w:rPr>
        <w:t>
      1. Сарқан ауданының шалғайдағы елдi мекендерде тұратын балаларды жалпы бiлiм беретiн мектептерге тасымалдаудың осы тәртiбi (бұдан әрі - Тәртіп) "Автомобиль көлiгi туралы" 2003 жылғы 4 шілдедегі Қазақстан Республикасы Заңының 14-бабына, сондай-ақ Қазақстан Республикасы Үкіметінің 2011 жылғы 2 шілдедегі № 767 қаулысымен бекітілген Автомобиль көлігімен жолаушылар мен багажды тасымалдау қағидасына (бұдан әрі - Қағида) сәйкес әзірленген.</w:t>
      </w:r>
    </w:p>
    <w:bookmarkEnd w:id="3"/>
    <w:bookmarkStart w:name="z16" w:id="4"/>
    <w:p>
      <w:pPr>
        <w:spacing w:after="0"/>
        <w:ind w:left="0"/>
        <w:jc w:val="left"/>
      </w:pPr>
      <w:r>
        <w:rPr>
          <w:rFonts w:ascii="Times New Roman"/>
          <w:b/>
          <w:i w:val="false"/>
          <w:color w:val="000000"/>
        </w:rPr>
        <w:t xml:space="preserve"> 2. Балаларды тасымалдау тәртiбi</w:t>
      </w:r>
    </w:p>
    <w:bookmarkEnd w:id="4"/>
    <w:p>
      <w:pPr>
        <w:spacing w:after="0"/>
        <w:ind w:left="0"/>
        <w:jc w:val="both"/>
      </w:pPr>
      <w:bookmarkStart w:name="z17" w:id="5"/>
      <w:r>
        <w:rPr>
          <w:rFonts w:ascii="Times New Roman"/>
          <w:b w:val="false"/>
          <w:i w:val="false"/>
          <w:color w:val="000000"/>
          <w:sz w:val="28"/>
        </w:rPr>
        <w:t>
      2. Балаларды тасымалдау Қағиданың талаптарына сәйкес жабдықталған автобустармен, шағын автобустармен және әрбір балаға отыратын жеке орын беріле отырып жүзеге асырылады.</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Балаларды тасымалдау бойынша қызмет көрсетуге тапсырыс берушi (бұдан әрi - тапсырыс берушi) балаларды арнайы тасымалдауды ұйымдастыруға жауапты заңды немесе жеке тұлғалар болуы мүмкiн.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Тапсырыс берушi сондай-ақ оларға ұқсас қызмет көрсету мүмкiндiгi ұсынылған жағдайда тасымалдаушының функцияларын дербес орындайды.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Бұл жағдайда тапсырыс берушi Қағиданың тасымалдаушыларға қатысты талаптарын орындайды.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Тапсырыс берушi меншiктi көлiгiн тапсырылған автобустарға қосымша бөлу жағдайында тасымалдауға арналған көлiк бiрлiгiнiң бөлiнетiн саны көрсетiледi.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Өтiнiмге тапсырыс берушi ұйымның басшысы немесе оның орынбасары қол қояды.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басшыларының, бiрге ерiп жүрушiлердiң мiндеттерiн, маршрутын, мезгiлдерiн, дайындау және жол жүрудi өткiзу тәртiбiн, балалардың қауiпсiздiгiн қамтамасыз ету жөнiндегi iс-шараларды регламенттейдi.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Автобусты күтiп тұрған балаларға арналған алаңшалар, олардың жүрiс бөлiгiне шығуын болдырмайтындай жеткiлiктi үлкен болуы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Алаңдарда жайластырылған өту жолдары болады және жолаушыларды және багажды автомобильмен тұрақты тасымалдау маршруттарының аялдама пункттерiнен бөлек орналасады.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Егер балаларды тасымалдау тәулiктiң қараңғы мезгiлiнде жүзеге асырылса, онда алаңшалардың жасанды жарығы болуы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Күзгi-қысқы кезеңде алаңдар қардан, мұздан, кiрден тазартылуы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Балалардың топтарын 22.00-ден бастап 06.00 сағатқа дейін автобустармен тасымалдауға, сондай-ақ көрінім жеткіліксіз жағдайда (тұман, қар жауған, жаңбыр)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Автобустардың қозғалыс кестесiн тасымалдаушы мен тапсырыс берушi келiседi.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Жол жағдайларының қолайсыз өзгеруi кезiнде, басқа жағдайлар кезiнде (қозалысқа шек қою, уақытша кедергiлердiң көрiнуi, бұл жағдайда жүргiзушiкестеге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хабарлайды, ол балаларды дер кезiнде хабарландыру бойынша шаралар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Балаларды жаппай тасымалдау және балаларды алыс қашықтықтарға тасымалдау тасымалдаушы, балаларды оқытушылар немесе арнайы тағайындалған ересек адамдар (15 балаға бiр ересек адам) алып барған жағдайда орындалады.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Балаларды жаппай тасымалдауды жүзеге асыру кезiнде тасымалдаушы тапсырыс берушiден патрульдiк автомобильдi лектерге iлесiп жүруге бөлу туралы жол полициясы органдарының мiндеттi белгiлеу бар жазбаша өтiнiмдi ұсынады. Аталған белгiсiз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жол полициясы органдарын хабардар етедi.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Балаларды жаппай тасымалдау үшiн автобустарды бөлу кезiнде тасымалдаушы лектердiң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үлкенiн тағайындайды.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Нұсқаманы жол қозғалысы қауiпсiздiгiн қамтамасыз етуге немесе тасымалдаушыға тиесiлi көлiк құралдарын пайдалануға жауапты адам жүргiзедi.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Балалардың тұрақты тасымалдауын жүзеге асыру кезiнде тапсырыс берушi мынадай мәселелер кiретiн, арнайы бағдарлама бойынша балалармен тұрақты сабақтар өткiзудi ұйымдастырады: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жиналу орындарында және автобусты күту уақытында қауiпсiздiк тәртiбiнiң ережелерi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отырғызу және автобустан түсiру тәртiбi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автобустың қозғалу уақытындағы және аялдауы кезiндегi тәртiп ережелерi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тасымалдау кезiнде қауiптi немесе төтенше жағдайлар туындағандағы тәртiп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зардап шеккендерге алғашқы көмек көрсету тәсiлдерi туралы (ересек балалармен сабақ өткiзу кезiнде).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Сабақты өткiзу кезiнде жол қозғалысы процесiнде және тасымалдау уақытында туындайтын iс жүзiндегi жағдайларды талқылау үшiн көрнектi құралдарды пайдалану көзделуi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Балаларды тасымалдау үшiн мынадай жүргiзушiлерге рұқсат етiледi: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соңғы жылдары еңбек тәртiбiн және қозғалысы ережесiн өрескел бұзбаған.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Балаларды тасымалдауға жiберген ұйымдағы жүргiзушiнiң жұмыс өтiлi үш жылдан кем болмауы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Балаларды тасымалдау кезiнде автобустың жүргiзушiсiне мыналарға тыйым салынады: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сағатына 60 км артық жылдамдықпен жүруге;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жүру маршрутын өзгертуге;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автомобиль легiнде жүру кезiнде алда жүрген автобусты басып озуға;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автобуспен артқа қарай қозғалысты жүзеге асыруға;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Қағида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Ерiп жүрушiлер автобусқа отырғызу және одан түсiру, автобус қозғалысы кезiнде, аялдау уақытында балалар арасында тиiстi тәртiптi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Көлiк құралы жақындаған кезде ерiп жүрушiлер балалардың оның алдынан жүгiрiп шығуына, жүру бөлiгiнiң шетiнде топтануына жол бермейдi.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Start w:name="z72" w:id="6"/>
    <w:p>
      <w:pPr>
        <w:spacing w:after="0"/>
        <w:ind w:left="0"/>
        <w:jc w:val="left"/>
      </w:pPr>
      <w:r>
        <w:rPr>
          <w:rFonts w:ascii="Times New Roman"/>
          <w:b/>
          <w:i w:val="false"/>
          <w:color w:val="000000"/>
        </w:rPr>
        <w:t xml:space="preserve"> 3. Қорытынды</w:t>
      </w:r>
    </w:p>
    <w:bookmarkEnd w:id="6"/>
    <w:bookmarkStart w:name="z73" w:id="7"/>
    <w:p>
      <w:pPr>
        <w:spacing w:after="0"/>
        <w:ind w:left="0"/>
        <w:jc w:val="both"/>
      </w:pPr>
      <w:r>
        <w:rPr>
          <w:rFonts w:ascii="Times New Roman"/>
          <w:b w:val="false"/>
          <w:i w:val="false"/>
          <w:color w:val="000000"/>
          <w:sz w:val="28"/>
        </w:rPr>
        <w:t>
      30. Осы шалғайдағы елдi мекендерде тұратын балаларды жалпы бiлiм беретiн мектептерге тасымалдау тәртібімен реттелмеген қатынастар Қазақстан Республикасының қолданыстағы заңнамаға сәйкес реттелінеді.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 әкімдігінің 2015 жылғы 28 шілдедегі қаулысына № 370 қаулысымен бекітілген 2-қосымша</w:t>
            </w:r>
          </w:p>
        </w:tc>
      </w:tr>
    </w:tbl>
    <w:bookmarkStart w:name="z75" w:id="8"/>
    <w:p>
      <w:pPr>
        <w:spacing w:after="0"/>
        <w:ind w:left="0"/>
        <w:jc w:val="left"/>
      </w:pPr>
      <w:r>
        <w:rPr>
          <w:rFonts w:ascii="Times New Roman"/>
          <w:b/>
          <w:i w:val="false"/>
          <w:color w:val="000000"/>
        </w:rPr>
        <w:t xml:space="preserve"> Шұбартүбек шалғайдағы елді мекенінде тұратын балаларды М.Төлебаев атындағы орта мектебіне тасмалдау схемасы</w:t>
      </w:r>
    </w:p>
    <w:bookmarkEnd w:id="8"/>
    <w:p>
      <w:pPr>
        <w:spacing w:after="0"/>
        <w:ind w:left="0"/>
        <w:jc w:val="left"/>
      </w:pPr>
      <w:r>
        <w:br/>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 әкімдігінің 2015 жылғы 28 шілдедегі қаулысына № 370 қаулысымен бекітілген 3-қосымша</w:t>
            </w:r>
          </w:p>
        </w:tc>
      </w:tr>
    </w:tbl>
    <w:bookmarkStart w:name="z80" w:id="9"/>
    <w:p>
      <w:pPr>
        <w:spacing w:after="0"/>
        <w:ind w:left="0"/>
        <w:jc w:val="left"/>
      </w:pPr>
      <w:r>
        <w:rPr>
          <w:rFonts w:ascii="Times New Roman"/>
          <w:b/>
          <w:i w:val="false"/>
          <w:color w:val="000000"/>
        </w:rPr>
        <w:t xml:space="preserve"> Ағарту шалғайдағы елді мекенінде тұратын балаларды К. Қазыбаев атындағы орта мектебіне тасмалдау схемасы</w:t>
      </w:r>
    </w:p>
    <w:bookmarkEnd w:id="9"/>
    <w:p>
      <w:pPr>
        <w:spacing w:after="0"/>
        <w:ind w:left="0"/>
        <w:jc w:val="left"/>
      </w:pPr>
      <w:r>
        <w:br/>
      </w:r>
    </w:p>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 әкімдігінің 2015 жылғы "28" шілдедегі қаулысына № 370 қаулысымен бекітілген 4-қосымша</w:t>
            </w:r>
          </w:p>
        </w:tc>
      </w:tr>
    </w:tbl>
    <w:bookmarkStart w:name="z90" w:id="10"/>
    <w:p>
      <w:pPr>
        <w:spacing w:after="0"/>
        <w:ind w:left="0"/>
        <w:jc w:val="left"/>
      </w:pPr>
      <w:r>
        <w:rPr>
          <w:rFonts w:ascii="Times New Roman"/>
          <w:b/>
          <w:i w:val="false"/>
          <w:color w:val="000000"/>
        </w:rPr>
        <w:t xml:space="preserve"> Аққайын шалғайдағы елді мекенінде тұратын балаларды Черкасск орта мектебіне тасмалдау схемасы</w:t>
      </w:r>
    </w:p>
    <w:bookmarkEnd w:id="10"/>
    <w:p>
      <w:pPr>
        <w:spacing w:after="0"/>
        <w:ind w:left="0"/>
        <w:jc w:val="left"/>
      </w:pPr>
      <w:r>
        <w:br/>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 әкімдігінің 2015 жылғы 28 шілдедегі қаулысына № 370 қаулысымен бекітілген 5-қосымша</w:t>
            </w:r>
          </w:p>
        </w:tc>
      </w:tr>
    </w:tbl>
    <w:bookmarkStart w:name="z93" w:id="11"/>
    <w:p>
      <w:pPr>
        <w:spacing w:after="0"/>
        <w:ind w:left="0"/>
        <w:jc w:val="left"/>
      </w:pPr>
      <w:r>
        <w:rPr>
          <w:rFonts w:ascii="Times New Roman"/>
          <w:b/>
          <w:i w:val="false"/>
          <w:color w:val="000000"/>
        </w:rPr>
        <w:t xml:space="preserve"> Қарабөгет, Бейілжан, Әлемді шалғайдағы елді мекендерінде тұратын балаларды М. Жұмабаев атындағы мектебіне тасмалдау схемасы</w:t>
      </w:r>
    </w:p>
    <w:bookmarkEnd w:id="11"/>
    <w:p>
      <w:pPr>
        <w:spacing w:after="0"/>
        <w:ind w:left="0"/>
        <w:jc w:val="left"/>
      </w:pPr>
      <w:r>
        <w:br/>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 әкімдігінің 2015 жылғы "28" шілдедегі қаулысына № 370 қаулысымен бекітілген 6-қосымша</w:t>
            </w:r>
          </w:p>
        </w:tc>
      </w:tr>
    </w:tbl>
    <w:bookmarkStart w:name="z98" w:id="12"/>
    <w:p>
      <w:pPr>
        <w:spacing w:after="0"/>
        <w:ind w:left="0"/>
        <w:jc w:val="left"/>
      </w:pPr>
      <w:r>
        <w:rPr>
          <w:rFonts w:ascii="Times New Roman"/>
          <w:b/>
          <w:i w:val="false"/>
          <w:color w:val="000000"/>
        </w:rPr>
        <w:t xml:space="preserve"> Еркін шалғайдағы елді мекенінде тұратын балаларды Әль-Фараби атындағы орта мектебіне тасмалдау схемасы </w:t>
      </w:r>
    </w:p>
    <w:bookmarkEnd w:id="12"/>
    <w:p>
      <w:pPr>
        <w:spacing w:after="0"/>
        <w:ind w:left="0"/>
        <w:jc w:val="left"/>
      </w:pPr>
      <w:r>
        <w:br/>
      </w:r>
    </w:p>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